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b16ab" w14:textId="c4b1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Лисаков қаласы әкімдігінің 2008 жылғы 26 ақпандағы № 315 "Ауылдық (селолық) жерде жұмыс істейтін білім беру мамандары лауазымдарының тізбесін айқындау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2013 жылы 25 қазандағы № 476 қаулысы. Қостанай облысының Әділет департаментінде 2013 жылғы 26 қарашада № 4306 болып тіркелді. Күші жойылды - Қостанай облысы Лисаков қаласы әкімдігінің 2014 жылғы 1 шілдедегі № 302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Лисаков қаласы әкімдігінің 01.07.2014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2007 жылғы 15 мамырдағы Еңбек кодексінің 18-бабы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Лисаков қаласы әкімдігінің 2008 жылғы 26 ақпандағы № 315 "Ауылдық (селолық) жерде жұмыс істейтін білім беру мамандары лауазымдарының тізбесін айқындау туралы" қаулысына (Нормативтік құқықтық актілерді мемлекеттік тіркеу тізілімінде № 9-4-112 болып тіркелген, 2008 жылғы 10 сәуірде "Лисаковская новь"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тақырыбы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"Ауылдық жерде жұмыс істейтін білім беру мамандары лауазымдарының тізбесін айқындау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Ауылдық жерде жұмыс істейтін білім беру мамандары лауазымдарының тізбесі осы қаулының қосымшасына сәйкес айқындалсын.";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қосымшасы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Лисаков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қаласының әкімі                            М. Жүндібаев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Лисаков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Г. Жарылкасымова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476 қаулысына 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жерде жұмыс істейтін білім</w:t>
      </w:r>
      <w:r>
        <w:br/>
      </w:r>
      <w:r>
        <w:rPr>
          <w:rFonts w:ascii="Times New Roman"/>
          <w:b/>
          <w:i w:val="false"/>
          <w:color w:val="000000"/>
        </w:rPr>
        <w:t>
беру мамандары лауазымдарының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Білім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барлық мамандықтағы мұғалімдер;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мектеп директоры;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оқыту, тәрбие жұмыстары бойынша мектеп директорының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қосымша білім беру педагогы;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педагог –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аға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тәрбиеші;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музыкалық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дене шынықтыру жөніндегі нұсқаушы;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қазақ тілі оқытушысы;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әлеуметтік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медициналық бике.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