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7311" w14:textId="5cd7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75 "Алтынсарин ауданының 2013 - 2015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2013 жылғы 15 ақпандағы № 83 шешімі. Қостанай облысының Әділет департаментінде 2013 жылғы 21 ақпанда № 4028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"Алтынсарин ауданының 2013-2015 жылдарға арналған аудандық бюджеті туралы"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3977 нөмірімен тіркелген, 2013 жылғы 3 қантардағы 1 нөмірінде, және 2013 жылғы 4 қантардағы 2 нөмірінде "Таза бұлақ - Чистый родник"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1602228,0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413954,0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1184876,0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1613987,9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32281,0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36351,0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-44040,9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44040,9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Есмұханов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Е. Павлюк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33"/>
        <w:gridCol w:w="433"/>
        <w:gridCol w:w="7693"/>
        <w:gridCol w:w="25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1602228,0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413954,0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230004,0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230004,0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66871,0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9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73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1184876,0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1184876,0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73"/>
        <w:gridCol w:w="653"/>
        <w:gridCol w:w="6893"/>
        <w:gridCol w:w="24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1613987,9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664412,0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79107,4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74107,4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74107,4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-44040,9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3"/>
        <w:gridCol w:w="353"/>
        <w:gridCol w:w="7753"/>
        <w:gridCol w:w="241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6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2069259,0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392072,0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11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7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3"/>
        <w:gridCol w:w="673"/>
        <w:gridCol w:w="653"/>
        <w:gridCol w:w="6913"/>
        <w:gridCol w:w="23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691795,0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576239,0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492110,0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413"/>
        <w:gridCol w:w="333"/>
        <w:gridCol w:w="7753"/>
        <w:gridCol w:w="23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1942901,0</w:t>
            </w:r>
          </w:p>
        </w:tc>
      </w:tr>
      <w:tr>
        <w:trPr>
          <w:trHeight w:val="5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463872,0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196196,0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196196,0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88739,0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111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7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3"/>
        <w:gridCol w:w="693"/>
        <w:gridCol w:w="653"/>
        <w:gridCol w:w="6873"/>
        <w:gridCol w:w="23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1942901,0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815633,0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751795,0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750637,0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