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4530" w14:textId="ea94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мәслихатының 2013 жылғы 19 қыркүйектегі № 132 шешімі. Қостанай облысының Әділет департаментінде 2013 жылғы 22 қазанда № 4248 болып тіркелді. Күші жойылды - Қостанай облысы Алтынсарин ауданы мәслихатының 2020 жылғы 28 желтоқсандағы № 341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Алтынсарин ауданы мәслихатының 28.12.2020 </w:t>
      </w:r>
      <w:r>
        <w:rPr>
          <w:rFonts w:ascii="Times New Roman"/>
          <w:b w:val="false"/>
          <w:i w:val="false"/>
          <w:color w:val="ff0000"/>
          <w:sz w:val="28"/>
        </w:rPr>
        <w:t>№ 341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Алтынсарин аудандық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Аудандық мәслихаттың 2013 жылғы 19 наурыздағы № 89 "Мұқтаж азаматтардың жекелеген санаттарына әлеуметтік көмек көрсету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4093 тіркелген, 2013 жылғы 16 сәуірде "Таза бұлақ – Чистый родник" аудандық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Алтынсарин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Есмұханов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left"/>
      </w:pPr>
      <w:r>
        <w:rPr>
          <w:rFonts w:ascii="Times New Roman"/>
          <w:b w:val="false"/>
          <w:i w:val="false"/>
          <w:color w:val="000000"/>
          <w:sz w:val="28"/>
        </w:rPr>
        <w:t>
      "Алтынсарин ауданы әкімдігінің</w:t>
      </w:r>
      <w:r>
        <w:br/>
      </w:r>
      <w:r>
        <w:rPr>
          <w:rFonts w:ascii="Times New Roman"/>
          <w:b w:val="false"/>
          <w:i w:val="false"/>
          <w:color w:val="000000"/>
          <w:sz w:val="28"/>
        </w:rPr>
        <w:t>
      жұмыспен қамту және әлеуметтік</w:t>
      </w:r>
      <w:r>
        <w:br/>
      </w:r>
      <w:r>
        <w:rPr>
          <w:rFonts w:ascii="Times New Roman"/>
          <w:b w:val="false"/>
          <w:i w:val="false"/>
          <w:color w:val="000000"/>
          <w:sz w:val="28"/>
        </w:rPr>
        <w:t>
      бағдарламалар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___________________ О. Банкова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2013 жылғы 19 қыркүйектегі</w:t>
            </w:r>
            <w:r>
              <w:br/>
            </w:r>
            <w:r>
              <w:rPr>
                <w:rFonts w:ascii="Times New Roman"/>
                <w:b w:val="false"/>
                <w:i w:val="false"/>
                <w:color w:val="000000"/>
                <w:sz w:val="20"/>
              </w:rPr>
              <w:t>№ 132 шешімімен бекітілген</w:t>
            </w:r>
          </w:p>
        </w:tc>
      </w:tr>
    </w:tbl>
    <w:bookmarkStart w:name="z6"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9"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0"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9"/>
    <w:bookmarkStart w:name="z11" w:id="10"/>
    <w:p>
      <w:pPr>
        <w:spacing w:after="0"/>
        <w:ind w:left="0"/>
        <w:jc w:val="both"/>
      </w:pPr>
      <w:r>
        <w:rPr>
          <w:rFonts w:ascii="Times New Roman"/>
          <w:b w:val="false"/>
          <w:i w:val="false"/>
          <w:color w:val="000000"/>
          <w:sz w:val="28"/>
        </w:rPr>
        <w:t>
      3) ең төменгі күнкөріс деңгейі – Қостанай облысының статистикалық органы есептейтін мөлшері бойынша ең төмен тұтыну себетінің құнына тең, бір адамға қажетті ең төмен ақшалай кіріс;</w:t>
      </w:r>
    </w:p>
    <w:bookmarkEnd w:id="10"/>
    <w:bookmarkStart w:name="z12"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13"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14"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15" w:id="14"/>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4"/>
    <w:bookmarkStart w:name="z16" w:id="15"/>
    <w:p>
      <w:pPr>
        <w:spacing w:after="0"/>
        <w:ind w:left="0"/>
        <w:jc w:val="both"/>
      </w:pPr>
      <w:r>
        <w:rPr>
          <w:rFonts w:ascii="Times New Roman"/>
          <w:b w:val="false"/>
          <w:i w:val="false"/>
          <w:color w:val="000000"/>
          <w:sz w:val="28"/>
        </w:rPr>
        <w:t>
      8)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15"/>
    <w:bookmarkStart w:name="z17"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p>
      <w:pPr>
        <w:spacing w:after="0"/>
        <w:ind w:left="0"/>
        <w:jc w:val="left"/>
      </w:pP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Алтынсарин ауданы мәслихатының 08.04.2020 </w:t>
      </w:r>
      <w:r>
        <w:rPr>
          <w:rFonts w:ascii="Times New Roman"/>
          <w:b w:val="false"/>
          <w:i w:val="false"/>
          <w:color w:val="000000"/>
          <w:sz w:val="28"/>
        </w:rPr>
        <w:t>№ 300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органның мұқтаж азаматтардың жекелеген санаттарына (бұдан әрі - алушылар) өмірлік қиын жағдай туындаған жағдайда, сондай-ақ мереке күніне ақшалай нысанда көрсететін көмегі түсініледі.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Алтынсарин ауданы мәслихатының 10.02.2020 </w:t>
      </w:r>
      <w:r>
        <w:rPr>
          <w:rFonts w:ascii="Times New Roman"/>
          <w:b w:val="false"/>
          <w:i w:val="false"/>
          <w:color w:val="000000"/>
          <w:sz w:val="28"/>
        </w:rPr>
        <w:t>№ 291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4. Жеңіс күні – 9 мамыр мереке күні болып табылады.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Алтынсарин ауданы мәслихатының 10.02.2020 </w:t>
      </w:r>
      <w:r>
        <w:rPr>
          <w:rFonts w:ascii="Times New Roman"/>
          <w:b w:val="false"/>
          <w:i w:val="false"/>
          <w:color w:val="000000"/>
          <w:sz w:val="28"/>
        </w:rPr>
        <w:t>№ 291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19"/>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9"/>
    <w:bookmarkStart w:name="z23" w:id="20"/>
    <w:p>
      <w:pPr>
        <w:spacing w:after="0"/>
        <w:ind w:left="0"/>
        <w:jc w:val="both"/>
      </w:pPr>
      <w:r>
        <w:rPr>
          <w:rFonts w:ascii="Times New Roman"/>
          <w:b w:val="false"/>
          <w:i w:val="false"/>
          <w:color w:val="000000"/>
          <w:sz w:val="28"/>
        </w:rPr>
        <w:t>
      5. Әлеуметтік көмек бір рет және (немесе) мерзімді (ай сайын, жартыжылдықта 1 рет) көрсетіледі.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Алтынсарин ауданы мәслихатының 08.04.2020 </w:t>
      </w:r>
      <w:r>
        <w:rPr>
          <w:rFonts w:ascii="Times New Roman"/>
          <w:b w:val="false"/>
          <w:i w:val="false"/>
          <w:color w:val="000000"/>
          <w:sz w:val="28"/>
        </w:rPr>
        <w:t>№ 300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21"/>
    <w:bookmarkStart w:name="z23" w:id="22"/>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bookmarkEnd w:id="22"/>
    <w:bookmarkStart w:name="z24" w:id="23"/>
    <w:p>
      <w:pPr>
        <w:spacing w:after="0"/>
        <w:ind w:left="0"/>
        <w:jc w:val="both"/>
      </w:pPr>
      <w:r>
        <w:rPr>
          <w:rFonts w:ascii="Times New Roman"/>
          <w:b w:val="false"/>
          <w:i w:val="false"/>
          <w:color w:val="000000"/>
          <w:sz w:val="28"/>
        </w:rPr>
        <w:t>
      2) Ұлы Отан соғысының қатысушылары мен мүгедектеріне жеңілдіктер мен кепілдіктер жағынан теңестірілген адамдарға, соғысқа қатысушыларға жеңілдіктер мен кепілдіктер жағынан теңестірілген адамдардың басқа да санаттарына, тұрмыстық қажеттіліктерге, 3 айлық есептік көрсеткіш мөлшерінде табыстарын есепке алмай;</w:t>
      </w:r>
    </w:p>
    <w:bookmarkEnd w:id="23"/>
    <w:bookmarkStart w:name="z25" w:id="24"/>
    <w:p>
      <w:pPr>
        <w:spacing w:after="0"/>
        <w:ind w:left="0"/>
        <w:jc w:val="both"/>
      </w:pPr>
      <w:r>
        <w:rPr>
          <w:rFonts w:ascii="Times New Roman"/>
          <w:b w:val="false"/>
          <w:i w:val="false"/>
          <w:color w:val="000000"/>
          <w:sz w:val="28"/>
        </w:rPr>
        <w:t>
      3)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bookmarkEnd w:id="24"/>
    <w:bookmarkStart w:name="z26" w:id="25"/>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 күнкөрiс деңгейiнен (бұдан әрi – ең төмен күнкөрiс деңгейi) төмен табыстары бар отбасылардың жастарына;</w:t>
      </w:r>
    </w:p>
    <w:bookmarkEnd w:id="25"/>
    <w:bookmarkStart w:name="z27" w:id="26"/>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26"/>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Алтынсарин ауданы мәслихатының 08.04.2020 </w:t>
      </w:r>
      <w:r>
        <w:rPr>
          <w:rFonts w:ascii="Times New Roman"/>
          <w:b w:val="false"/>
          <w:i w:val="false"/>
          <w:color w:val="000000"/>
          <w:sz w:val="28"/>
        </w:rPr>
        <w:t>№ 300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7. Біржолғы әлеуметтік көмек өмірлік қиын жағдайға тап болған келесі азаматтарға, сондай-ақ мереке күніне азаматтардың жекелеген санаттарына:</w:t>
      </w:r>
      <w:r>
        <w:br/>
      </w:r>
      <w:r>
        <w:rPr>
          <w:rFonts w:ascii="Times New Roman"/>
          <w:b w:val="false"/>
          <w:i w:val="false"/>
          <w:color w:val="000000"/>
          <w:sz w:val="28"/>
        </w:rPr>
        <w:t xml:space="preserve">
      </w:t>
      </w:r>
      <w:r>
        <w:rPr>
          <w:rFonts w:ascii="Times New Roman"/>
          <w:b w:val="false"/>
          <w:i w:val="false"/>
          <w:color w:val="000000"/>
          <w:sz w:val="28"/>
        </w:rPr>
        <w:t>1) мамандандырылған туберкулезге қарсы медициналық ұйымнан шығарылған, туберкулездің жұқпалы түрімен ауыратын тұлғаларға, қосымша тамақтануға, табыстарды есептемегенде, 15 айлық есептік көрсеткіштен артық емес мөлшерінде;</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Қостанай облысы Алтынсарин ауданы мәслихатының 08.04.2020 </w:t>
      </w:r>
      <w:r>
        <w:rPr>
          <w:rFonts w:ascii="Times New Roman"/>
          <w:b w:val="false"/>
          <w:i w:val="false"/>
          <w:color w:val="000000"/>
          <w:sz w:val="28"/>
        </w:rPr>
        <w:t>№ 300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өтініш жасалған тоқсанның алдындағы тоқсанда жан басына шаққандағы орташа табысы ең төмен күнкөріс деңгейінен төмен табыстары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табысы аз отбасылардың кәмелетке толмаған балаларын жерлеуге, 15 айлық есептік көрсеткіш мөлшерінде;</w:t>
      </w:r>
      <w:r>
        <w:br/>
      </w:r>
      <w:r>
        <w:rPr>
          <w:rFonts w:ascii="Times New Roman"/>
          <w:b w:val="false"/>
          <w:i w:val="false"/>
          <w:color w:val="000000"/>
          <w:sz w:val="28"/>
        </w:rPr>
        <w:t xml:space="preserve">
      </w:t>
      </w:r>
      <w:r>
        <w:rPr>
          <w:rFonts w:ascii="Times New Roman"/>
          <w:b w:val="false"/>
          <w:i w:val="false"/>
          <w:color w:val="000000"/>
          <w:sz w:val="28"/>
        </w:rPr>
        <w:t>4) өтініш жасалған тоқсанның алдындағы тоқсанда жан басына шаққандағы орташа табысы ең төменгі күнкөріс деңгейінен төмен табыстары бар отбасылардың тұлғаларына, тұрмыстық қажеттіліктерге, 7 айлық есептік көрсеткіш мөлшерінде;</w:t>
      </w:r>
      <w:r>
        <w:br/>
      </w:r>
      <w:r>
        <w:rPr>
          <w:rFonts w:ascii="Times New Roman"/>
          <w:b w:val="false"/>
          <w:i w:val="false"/>
          <w:color w:val="000000"/>
          <w:sz w:val="28"/>
        </w:rPr>
        <w:t xml:space="preserve">
      </w:t>
      </w:r>
      <w:r>
        <w:rPr>
          <w:rFonts w:ascii="Times New Roman"/>
          <w:b w:val="false"/>
          <w:i w:val="false"/>
          <w:color w:val="000000"/>
          <w:sz w:val="28"/>
        </w:rPr>
        <w:t>5) барлық санаттағы мүгедектерге, жедел емделуге табыстарды есептемегенде, 50 айлық есептік көрсеткіштен артық емес мөлшерінде;</w:t>
      </w:r>
      <w:r>
        <w:br/>
      </w:r>
      <w:r>
        <w:rPr>
          <w:rFonts w:ascii="Times New Roman"/>
          <w:b w:val="false"/>
          <w:i w:val="false"/>
          <w:color w:val="000000"/>
          <w:sz w:val="28"/>
        </w:rPr>
        <w:t xml:space="preserve">
      </w:t>
      </w:r>
      <w:r>
        <w:rPr>
          <w:rFonts w:ascii="Times New Roman"/>
          <w:b w:val="false"/>
          <w:i w:val="false"/>
          <w:color w:val="000000"/>
          <w:sz w:val="28"/>
        </w:rPr>
        <w:t>6) барлық cанаттағы мүгедектерге, олардың шипажайлар мен оңалту орталықтарына жол жүруімен және кері қайтуымен байланысты, шығындарын өтеу үшін, табыстарды есептемегенде, 3 айлық есептік көрсеткіштен артық емес мөлшерінде;</w:t>
      </w:r>
      <w:r>
        <w:br/>
      </w:r>
      <w:r>
        <w:rPr>
          <w:rFonts w:ascii="Times New Roman"/>
          <w:b w:val="false"/>
          <w:i w:val="false"/>
          <w:color w:val="000000"/>
          <w:sz w:val="28"/>
        </w:rPr>
        <w:t xml:space="preserve">
      </w:t>
      </w:r>
      <w:r>
        <w:rPr>
          <w:rFonts w:ascii="Times New Roman"/>
          <w:b w:val="false"/>
          <w:i w:val="false"/>
          <w:color w:val="000000"/>
          <w:sz w:val="28"/>
        </w:rPr>
        <w:t>7) табиғи зілзаланың немесе өрттің салдарынан зардап шеккен азаматқа (отбасына), табыстарын есептемегенде, 50 айлық есептік көрсеткіштен артық емес мөлшерінде;</w:t>
      </w:r>
      <w:r>
        <w:br/>
      </w:r>
      <w:r>
        <w:rPr>
          <w:rFonts w:ascii="Times New Roman"/>
          <w:b w:val="false"/>
          <w:i w:val="false"/>
          <w:color w:val="000000"/>
          <w:sz w:val="28"/>
        </w:rPr>
        <w:t xml:space="preserve">
      </w:t>
      </w:r>
      <w:r>
        <w:rPr>
          <w:rFonts w:ascii="Times New Roman"/>
          <w:b w:val="false"/>
          <w:i w:val="false"/>
          <w:color w:val="000000"/>
          <w:sz w:val="28"/>
        </w:rPr>
        <w:t>8) Ұлы Отан соғысындағы Жеңіс күніне орай Ұлы Отан соғысының қатысушылары мен мүгедектеріне, табыстарын есепке алмай, 1 000 000 (бір миллион) теңге мөлшерінде;</w:t>
      </w:r>
      <w:r>
        <w:br/>
      </w:r>
      <w:r>
        <w:rPr>
          <w:rFonts w:ascii="Times New Roman"/>
          <w:b w:val="false"/>
          <w:i w:val="false"/>
          <w:color w:val="000000"/>
          <w:sz w:val="28"/>
        </w:rPr>
        <w:t>
</w:t>
      </w:r>
    </w:p>
    <w:bookmarkStart w:name="z36" w:id="27"/>
    <w:p>
      <w:pPr>
        <w:spacing w:after="0"/>
        <w:ind w:left="0"/>
        <w:jc w:val="both"/>
      </w:pPr>
      <w:r>
        <w:rPr>
          <w:rFonts w:ascii="Times New Roman"/>
          <w:b w:val="false"/>
          <w:i w:val="false"/>
          <w:color w:val="000000"/>
          <w:sz w:val="28"/>
        </w:rPr>
        <w:t>
      9) жеңілдіктер мен кепілдіктер жағынан Ұлы Отан соғысының қатысушылары мен мүгедектеріне теңестірілген адамдарға Ұлы Отан соғысындағы Жеңіс күніне, табыстарын есепке алмай:</w:t>
      </w:r>
    </w:p>
    <w:bookmarkEnd w:id="27"/>
    <w:bookmarkStart w:name="z36" w:id="28"/>
    <w:p>
      <w:pPr>
        <w:spacing w:after="0"/>
        <w:ind w:left="0"/>
        <w:jc w:val="both"/>
      </w:pPr>
      <w:r>
        <w:rPr>
          <w:rFonts w:ascii="Times New Roman"/>
          <w:b w:val="false"/>
          <w:i w:val="false"/>
          <w:color w:val="000000"/>
          <w:sz w:val="28"/>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Ұлы Отан соғысы кезінде қызмет атқарған әскери қызметшілерге, сондай-ақ бұрынғы Кеңес Социалистік Республикалар Одағы ішкі істер және мемлекеттік қауіпсіздік органдарының басшы және қатардағы құрамының адамдарына 100 000 (жүз мың) теңге мөлшерінде;</w:t>
      </w:r>
    </w:p>
    <w:bookmarkEnd w:id="28"/>
    <w:bookmarkStart w:name="z37" w:id="29"/>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Кеңес Социалистік Республикалар Одағының ішкі істер және мемлекеттік қауіпсіздік әскерлері мен органдарының ерікті жалдама құрамаларының адамдарына,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адамдарға 100 000 (бір жүз мың) теңге мөлшерінде;</w:t>
      </w:r>
    </w:p>
    <w:bookmarkEnd w:id="29"/>
    <w:bookmarkStart w:name="z38" w:id="30"/>
    <w:p>
      <w:pPr>
        <w:spacing w:after="0"/>
        <w:ind w:left="0"/>
        <w:jc w:val="both"/>
      </w:pPr>
      <w:r>
        <w:rPr>
          <w:rFonts w:ascii="Times New Roman"/>
          <w:b w:val="false"/>
          <w:i w:val="false"/>
          <w:color w:val="000000"/>
          <w:sz w:val="28"/>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 адамдарға 100000 (жүз мың) теңге мөлшерінде;</w:t>
      </w:r>
    </w:p>
    <w:bookmarkEnd w:id="30"/>
    <w:bookmarkStart w:name="z39" w:id="31"/>
    <w:p>
      <w:pPr>
        <w:spacing w:after="0"/>
        <w:ind w:left="0"/>
        <w:jc w:val="both"/>
      </w:pPr>
      <w:r>
        <w:rPr>
          <w:rFonts w:ascii="Times New Roman"/>
          <w:b w:val="false"/>
          <w:i w:val="false"/>
          <w:color w:val="000000"/>
          <w:sz w:val="28"/>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адамдарға 100000 (жүз мың) теңге мөлшерінде;</w:t>
      </w:r>
    </w:p>
    <w:bookmarkEnd w:id="31"/>
    <w:bookmarkStart w:name="z40" w:id="32"/>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Кеңес Социалистік Республикалар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қызметкерлеріне, сондай-ақ Ұлы Отан соғысының бас кезінде басқа мемлекеттердін порттарында тұтқындалған көлік флоты кемелері экипаждарының мүшелеріне 100000 (бір жүз мың) теңге мөлшерінде;</w:t>
      </w:r>
    </w:p>
    <w:bookmarkEnd w:id="32"/>
    <w:bookmarkStart w:name="z41" w:id="33"/>
    <w:p>
      <w:pPr>
        <w:spacing w:after="0"/>
        <w:ind w:left="0"/>
        <w:jc w:val="both"/>
      </w:pPr>
      <w:r>
        <w:rPr>
          <w:rFonts w:ascii="Times New Roman"/>
          <w:b w:val="false"/>
          <w:i w:val="false"/>
          <w:color w:val="000000"/>
          <w:sz w:val="28"/>
        </w:rPr>
        <w:t>
      бұрынғы Кеңес Социалистік Республикалар Одағын қорғау кезінде жаралануы, контузия алуы, зақымдануы салдарынан немесе майданда болуына байланысты ауруға шалдығуы салдарынан мүгедек болған әскери қызметшілерге 100000 (жүз мың) теңге мөлшерінде;</w:t>
      </w:r>
    </w:p>
    <w:bookmarkEnd w:id="33"/>
    <w:bookmarkStart w:name="z42" w:id="34"/>
    <w:p>
      <w:pPr>
        <w:spacing w:after="0"/>
        <w:ind w:left="0"/>
        <w:jc w:val="both"/>
      </w:pPr>
      <w:r>
        <w:rPr>
          <w:rFonts w:ascii="Times New Roman"/>
          <w:b w:val="false"/>
          <w:i w:val="false"/>
          <w:color w:val="000000"/>
          <w:sz w:val="28"/>
        </w:rPr>
        <w:t>
      әскери міндетін орындау кезінде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34"/>
    <w:bookmarkStart w:name="z43" w:id="35"/>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100000 (жүз мың) теңге мөлшерінде;</w:t>
      </w:r>
    </w:p>
    <w:bookmarkEnd w:id="35"/>
    <w:bookmarkStart w:name="z44" w:id="36"/>
    <w:p>
      <w:pPr>
        <w:spacing w:after="0"/>
        <w:ind w:left="0"/>
        <w:jc w:val="both"/>
      </w:pP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60000 (алпыс мың) теңге мөлшерінде;</w:t>
      </w:r>
    </w:p>
    <w:bookmarkEnd w:id="36"/>
    <w:bookmarkStart w:name="z45" w:id="37"/>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адамдарға 60000 (алпыс мың) теңге мөлшерінде;</w:t>
      </w:r>
    </w:p>
    <w:bookmarkEnd w:id="37"/>
    <w:bookmarkStart w:name="z46" w:id="38"/>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екінші рет некеге тұрмаған жұбайларына 60000 (алпыс мың) теңге мөлшерінде;</w:t>
      </w:r>
    </w:p>
    <w:bookmarkEnd w:id="38"/>
    <w:bookmarkStart w:name="z47" w:id="39"/>
    <w:p>
      <w:pPr>
        <w:spacing w:after="0"/>
        <w:ind w:left="0"/>
        <w:jc w:val="both"/>
      </w:pPr>
      <w:r>
        <w:rPr>
          <w:rFonts w:ascii="Times New Roman"/>
          <w:b w:val="false"/>
          <w:i w:val="false"/>
          <w:color w:val="000000"/>
          <w:sz w:val="28"/>
        </w:rPr>
        <w:t>
      екінші рет некеге тұрмаған,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жүргізушілердің, "Ленинградты қорғағаны үшін" медалімен және "Қоршаудағы Ленинград тұрғыны" белгісімен наградталған, жалпы ауруға шалдығу, еңбекте мертігу және басқа да себептер (құқыққа қайшы келетіндерін қоспағанда) салдарынан мүгедек деп танылған азаматтардың әйелдеріне (күйеулеріне) 30000 (отыз мың) теңге мөлшерінде;</w:t>
      </w:r>
    </w:p>
    <w:bookmarkEnd w:id="39"/>
    <w:bookmarkStart w:name="z48" w:id="40"/>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марапатталмаған адамдарға, 30000 (отыз мың) теңге мөлшерінде;</w:t>
      </w:r>
    </w:p>
    <w:bookmarkEnd w:id="40"/>
    <w:p>
      <w:pPr>
        <w:spacing w:after="0"/>
        <w:ind w:left="0"/>
        <w:jc w:val="left"/>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10) алынып тасталды – Қостанай облысы Алтынсарин ауданы мәслихатының 10.02.2020 </w:t>
      </w:r>
      <w:r>
        <w:rPr>
          <w:rFonts w:ascii="Times New Roman"/>
          <w:b w:val="false"/>
          <w:i w:val="false"/>
          <w:color w:val="000000"/>
          <w:sz w:val="28"/>
        </w:rPr>
        <w:t>№ 291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Қостанай облысы Алтынсарин ауданы мәслихатының 24.12.2014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12.08.2016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24.10.2017 </w:t>
      </w:r>
      <w:r>
        <w:rPr>
          <w:rFonts w:ascii="Times New Roman"/>
          <w:b w:val="false"/>
          <w:i w:val="false"/>
          <w:color w:val="00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04.05.2019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15.02.2019 бастап туындаған қатынастарға таратылады); 06.06.2019 </w:t>
      </w:r>
      <w:r>
        <w:rPr>
          <w:rFonts w:ascii="Times New Roman"/>
          <w:b w:val="false"/>
          <w:i w:val="false"/>
          <w:color w:val="00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09.05.2019 бастап туындаған қатынастарға өз әрекетін таратады); 10.02.2020 </w:t>
      </w:r>
      <w:r>
        <w:rPr>
          <w:rFonts w:ascii="Times New Roman"/>
          <w:b w:val="false"/>
          <w:i w:val="false"/>
          <w:color w:val="000000"/>
          <w:sz w:val="28"/>
        </w:rPr>
        <w:t>№ 291</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08.04.2020 </w:t>
      </w:r>
      <w:r>
        <w:rPr>
          <w:rFonts w:ascii="Times New Roman"/>
          <w:b w:val="false"/>
          <w:i w:val="false"/>
          <w:color w:val="000000"/>
          <w:sz w:val="28"/>
        </w:rPr>
        <w:t>№ 300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7" w:id="41"/>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 мыналар:</w:t>
      </w:r>
    </w:p>
    <w:bookmarkEnd w:id="41"/>
    <w:bookmarkStart w:name="z38" w:id="42"/>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42"/>
    <w:bookmarkStart w:name="z39" w:id="43"/>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43"/>
    <w:bookmarkStart w:name="z40" w:id="44"/>
    <w:p>
      <w:pPr>
        <w:spacing w:after="0"/>
        <w:ind w:left="0"/>
        <w:jc w:val="both"/>
      </w:pPr>
      <w:r>
        <w:rPr>
          <w:rFonts w:ascii="Times New Roman"/>
          <w:b w:val="false"/>
          <w:i w:val="false"/>
          <w:color w:val="000000"/>
          <w:sz w:val="28"/>
        </w:rPr>
        <w:t>
      3) жергілікті өкілді органдар ең төменгі күнкөріс деңгейіне еселік қатынаста белгілейтін шектен аспайтын жан басына шаққандағы орташа табыстың болуы негіздеме болып табылады.</w:t>
      </w:r>
    </w:p>
    <w:bookmarkEnd w:id="44"/>
    <w:p>
      <w:pPr>
        <w:spacing w:after="0"/>
        <w:ind w:left="0"/>
        <w:jc w:val="both"/>
      </w:pPr>
      <w:r>
        <w:rPr>
          <w:rFonts w:ascii="Times New Roman"/>
          <w:b w:val="false"/>
          <w:i w:val="false"/>
          <w:color w:val="000000"/>
          <w:sz w:val="28"/>
        </w:rPr>
        <w:t>
      Жан басына шаққандағы орташа табыстың шегі Қостанай облысы бойынша белгіленген ең төменгі күнкөріс деңгейінің бір еселік мөлшерінде.</w:t>
      </w:r>
    </w:p>
    <w:bookmarkStart w:name="z41" w:id="45"/>
    <w:p>
      <w:pPr>
        <w:spacing w:after="0"/>
        <w:ind w:left="0"/>
        <w:jc w:val="both"/>
      </w:pPr>
      <w:r>
        <w:rPr>
          <w:rFonts w:ascii="Times New Roman"/>
          <w:b w:val="false"/>
          <w:i w:val="false"/>
          <w:color w:val="000000"/>
          <w:sz w:val="28"/>
        </w:rPr>
        <w:t>
      9. Табиғи зілзаланың немесе өрттің салдарынан өмірлік қиын жағдай туындаған кезде әлеуметтік көмек көрсетілген жағдайлар туындаған күннен бастап үш айдан кешіктірілмей көрсетіледі.</w:t>
      </w:r>
    </w:p>
    <w:bookmarkEnd w:id="45"/>
    <w:bookmarkStart w:name="z42" w:id="46"/>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6"/>
    <w:bookmarkStart w:name="z43" w:id="47"/>
    <w:p>
      <w:pPr>
        <w:spacing w:after="0"/>
        <w:ind w:left="0"/>
        <w:jc w:val="left"/>
      </w:pPr>
      <w:r>
        <w:rPr>
          <w:rFonts w:ascii="Times New Roman"/>
          <w:b/>
          <w:i w:val="false"/>
          <w:color w:val="000000"/>
        </w:rPr>
        <w:t xml:space="preserve"> 3. Әлеуметтік көмек көрсету тәртібі</w:t>
      </w:r>
    </w:p>
    <w:bookmarkEnd w:id="47"/>
    <w:bookmarkStart w:name="z44" w:id="48"/>
    <w:p>
      <w:pPr>
        <w:spacing w:after="0"/>
        <w:ind w:left="0"/>
        <w:jc w:val="both"/>
      </w:pPr>
      <w:r>
        <w:rPr>
          <w:rFonts w:ascii="Times New Roman"/>
          <w:b w:val="false"/>
          <w:i w:val="false"/>
          <w:color w:val="000000"/>
          <w:sz w:val="28"/>
        </w:rPr>
        <w:t>
      11. Мереке күніне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Қостанай облысы Алтынсарин ауданы мәслихатының 10.02.2020 </w:t>
      </w:r>
      <w:r>
        <w:rPr>
          <w:rFonts w:ascii="Times New Roman"/>
          <w:b w:val="false"/>
          <w:i w:val="false"/>
          <w:color w:val="000000"/>
          <w:sz w:val="28"/>
        </w:rPr>
        <w:t>№ 291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49"/>
    <w:p>
      <w:pPr>
        <w:spacing w:after="0"/>
        <w:ind w:left="0"/>
        <w:jc w:val="both"/>
      </w:pPr>
      <w:r>
        <w:rPr>
          <w:rFonts w:ascii="Times New Roman"/>
          <w:b w:val="false"/>
          <w:i w:val="false"/>
          <w:color w:val="000000"/>
          <w:sz w:val="28"/>
        </w:rPr>
        <w:t>
      12. Ай сайынғы әлеуметтік көмек осы Қағидалардың 6-тармағының 1), 2) тармақшаларында көрсетілген, оны осы Қағидалардың күшіне енгеніне дейін алған адамдарға алушылардан өтініштер және құжаттар талап етілмей көрсетіледі, қайта жүгінген өтініш берушілер өтінішке қоса мынадай құжаттарды:</w:t>
      </w:r>
    </w:p>
    <w:bookmarkEnd w:id="49"/>
    <w:bookmarkStart w:name="z52" w:id="50"/>
    <w:p>
      <w:pPr>
        <w:spacing w:after="0"/>
        <w:ind w:left="0"/>
        <w:jc w:val="both"/>
      </w:pPr>
      <w:r>
        <w:rPr>
          <w:rFonts w:ascii="Times New Roman"/>
          <w:b w:val="false"/>
          <w:i w:val="false"/>
          <w:color w:val="000000"/>
          <w:sz w:val="28"/>
        </w:rPr>
        <w:t>
      1) жеке басын куәландыратын құжатты;</w:t>
      </w:r>
    </w:p>
    <w:bookmarkEnd w:id="50"/>
    <w:p>
      <w:pPr>
        <w:spacing w:after="0"/>
        <w:ind w:left="0"/>
        <w:jc w:val="both"/>
      </w:pPr>
      <w:r>
        <w:rPr>
          <w:rFonts w:ascii="Times New Roman"/>
          <w:b w:val="false"/>
          <w:i w:val="false"/>
          <w:color w:val="000000"/>
          <w:sz w:val="28"/>
        </w:rPr>
        <w:t>
      2) әлеуметтік мәртебесін растайтын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Алтынсарин ауданы мәслихатының 08.04.2020 </w:t>
      </w:r>
      <w:r>
        <w:rPr>
          <w:rFonts w:ascii="Times New Roman"/>
          <w:b w:val="false"/>
          <w:i w:val="false"/>
          <w:color w:val="000000"/>
          <w:sz w:val="28"/>
        </w:rPr>
        <w:t>№ 300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 w:id="51"/>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өтінішке қоса мынадай құжаттарды:</w:t>
      </w:r>
    </w:p>
    <w:bookmarkEnd w:id="51"/>
    <w:bookmarkStart w:name="z50" w:id="52"/>
    <w:p>
      <w:pPr>
        <w:spacing w:after="0"/>
        <w:ind w:left="0"/>
        <w:jc w:val="both"/>
      </w:pPr>
      <w:r>
        <w:rPr>
          <w:rFonts w:ascii="Times New Roman"/>
          <w:b w:val="false"/>
          <w:i w:val="false"/>
          <w:color w:val="000000"/>
          <w:sz w:val="28"/>
        </w:rPr>
        <w:t>
      1) жеке басын куәландыратын құжатты;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Қостанай облысы Алтынсарин ауданы мәслихатының 08.04.2020 </w:t>
      </w:r>
      <w:r>
        <w:rPr>
          <w:rFonts w:ascii="Times New Roman"/>
          <w:b w:val="false"/>
          <w:i w:val="false"/>
          <w:color w:val="000000"/>
          <w:sz w:val="28"/>
        </w:rPr>
        <w:t>№ 300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 w:id="53"/>
    <w:p>
      <w:pPr>
        <w:spacing w:after="0"/>
        <w:ind w:left="0"/>
        <w:jc w:val="both"/>
      </w:pPr>
      <w:r>
        <w:rPr>
          <w:rFonts w:ascii="Times New Roman"/>
          <w:b w:val="false"/>
          <w:i w:val="false"/>
          <w:color w:val="000000"/>
          <w:sz w:val="28"/>
        </w:rPr>
        <w:t xml:space="preserve">
      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p>
    <w:bookmarkEnd w:id="53"/>
    <w:bookmarkStart w:name="z53" w:id="54"/>
    <w:p>
      <w:pPr>
        <w:spacing w:after="0"/>
        <w:ind w:left="0"/>
        <w:jc w:val="both"/>
      </w:pPr>
      <w:r>
        <w:rPr>
          <w:rFonts w:ascii="Times New Roman"/>
          <w:b w:val="false"/>
          <w:i w:val="false"/>
          <w:color w:val="000000"/>
          <w:sz w:val="28"/>
        </w:rPr>
        <w:t>
      4) осы Қағидалардың 6-тармағы 3) тармақшасының екінші абзацында, 7-тармағының 3), 4) тармақшаларында көрсетілген адамның (отбасы мүшелерінің) табыстары туралы мәліметтерді;</w:t>
      </w:r>
    </w:p>
    <w:bookmarkEnd w:id="54"/>
    <w:bookmarkStart w:name="z54" w:id="55"/>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Қостанай облысы Алтынсарин ауданы мәслихатының 08.04.2020 </w:t>
      </w:r>
      <w:r>
        <w:rPr>
          <w:rFonts w:ascii="Times New Roman"/>
          <w:b w:val="false"/>
          <w:i w:val="false"/>
          <w:color w:val="000000"/>
          <w:sz w:val="28"/>
        </w:rPr>
        <w:t>№ 300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 w:id="56"/>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6"/>
    <w:bookmarkStart w:name="z56" w:id="57"/>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7"/>
    <w:bookmarkStart w:name="z57" w:id="58"/>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 ауылдық округ әкіміне жібереді.</w:t>
      </w:r>
    </w:p>
    <w:bookmarkEnd w:id="58"/>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58" w:id="59"/>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9"/>
    <w:bookmarkStart w:name="z59" w:id="60"/>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60"/>
    <w:bookmarkStart w:name="z60" w:id="61"/>
    <w:p>
      <w:pPr>
        <w:spacing w:after="0"/>
        <w:ind w:left="0"/>
        <w:jc w:val="both"/>
      </w:pPr>
      <w:r>
        <w:rPr>
          <w:rFonts w:ascii="Times New Roman"/>
          <w:b w:val="false"/>
          <w:i w:val="false"/>
          <w:color w:val="000000"/>
          <w:sz w:val="28"/>
        </w:rPr>
        <w:t>
      19.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топтамасын арнайы комиссияның қарауына ұсынады.</w:t>
      </w:r>
    </w:p>
    <w:bookmarkEnd w:id="61"/>
    <w:bookmarkStart w:name="z61" w:id="62"/>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62"/>
    <w:bookmarkStart w:name="z62" w:id="63"/>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63" w:id="64"/>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Қостанай облысы Алтынсарин ауданы мәслихатының 12.08.2016 </w:t>
      </w:r>
      <w:r>
        <w:rPr>
          <w:rFonts w:ascii="Times New Roman"/>
          <w:b w:val="false"/>
          <w:i w:val="false"/>
          <w:color w:val="000000"/>
          <w:sz w:val="28"/>
        </w:rPr>
        <w:t>№ 45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65"/>
    <w:p>
      <w:pPr>
        <w:spacing w:after="0"/>
        <w:ind w:left="0"/>
        <w:jc w:val="both"/>
      </w:pPr>
      <w:r>
        <w:rPr>
          <w:rFonts w:ascii="Times New Roman"/>
          <w:b w:val="false"/>
          <w:i w:val="false"/>
          <w:color w:val="000000"/>
          <w:sz w:val="28"/>
        </w:rPr>
        <w:t>
      24. Әлеуметтік көмек көрсетуден бас тарту:</w:t>
      </w:r>
    </w:p>
    <w:bookmarkEnd w:id="65"/>
    <w:bookmarkStart w:name="z66" w:id="6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6"/>
    <w:bookmarkStart w:name="z67" w:id="67"/>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7"/>
    <w:bookmarkStart w:name="z68" w:id="68"/>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68"/>
    <w:bookmarkStart w:name="z69" w:id="69"/>
    <w:p>
      <w:pPr>
        <w:spacing w:after="0"/>
        <w:ind w:left="0"/>
        <w:jc w:val="both"/>
      </w:pPr>
      <w:r>
        <w:rPr>
          <w:rFonts w:ascii="Times New Roman"/>
          <w:b w:val="false"/>
          <w:i w:val="false"/>
          <w:color w:val="000000"/>
          <w:sz w:val="28"/>
        </w:rPr>
        <w:t>
      25. Әлеуметтік көмекті төлеу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 өтініш берушінің банктік шотына ақшалай қаражаттарды аудару арқылы жүзеге асырылады.</w:t>
      </w:r>
    </w:p>
    <w:bookmarkEnd w:id="69"/>
    <w:bookmarkStart w:name="z70" w:id="70"/>
    <w:p>
      <w:pPr>
        <w:spacing w:after="0"/>
        <w:ind w:left="0"/>
        <w:jc w:val="both"/>
      </w:pPr>
      <w:r>
        <w:rPr>
          <w:rFonts w:ascii="Times New Roman"/>
          <w:b w:val="false"/>
          <w:i w:val="false"/>
          <w:color w:val="000000"/>
          <w:sz w:val="28"/>
        </w:rPr>
        <w:t>
      26. Әлеуметтік көмек ұсынуға шығыстарды қаржыландыру Алтынсарин ауданының бюджетінде көзделген ағымдағы қаржы жылына арналған қаражат шегінде жүзеге асырылады.</w:t>
      </w:r>
    </w:p>
    <w:bookmarkEnd w:id="70"/>
    <w:bookmarkStart w:name="z71" w:id="71"/>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71"/>
    <w:bookmarkStart w:name="z72" w:id="72"/>
    <w:p>
      <w:pPr>
        <w:spacing w:after="0"/>
        <w:ind w:left="0"/>
        <w:jc w:val="both"/>
      </w:pPr>
      <w:r>
        <w:rPr>
          <w:rFonts w:ascii="Times New Roman"/>
          <w:b w:val="false"/>
          <w:i w:val="false"/>
          <w:color w:val="000000"/>
          <w:sz w:val="28"/>
        </w:rPr>
        <w:t>
      27. Әлеуметтік көмек:</w:t>
      </w:r>
    </w:p>
    <w:bookmarkEnd w:id="72"/>
    <w:bookmarkStart w:name="z73" w:id="73"/>
    <w:p>
      <w:pPr>
        <w:spacing w:after="0"/>
        <w:ind w:left="0"/>
        <w:jc w:val="both"/>
      </w:pPr>
      <w:r>
        <w:rPr>
          <w:rFonts w:ascii="Times New Roman"/>
          <w:b w:val="false"/>
          <w:i w:val="false"/>
          <w:color w:val="000000"/>
          <w:sz w:val="28"/>
        </w:rPr>
        <w:t>
      1) алушы қайтыс болған;</w:t>
      </w:r>
    </w:p>
    <w:bookmarkEnd w:id="73"/>
    <w:bookmarkStart w:name="z74" w:id="74"/>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74"/>
    <w:bookmarkStart w:name="z75" w:id="75"/>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5"/>
    <w:bookmarkStart w:name="z76" w:id="76"/>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6"/>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77" w:id="77"/>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77"/>
    <w:bookmarkStart w:name="z78" w:id="78"/>
    <w:p>
      <w:pPr>
        <w:spacing w:after="0"/>
        <w:ind w:left="0"/>
        <w:jc w:val="left"/>
      </w:pPr>
      <w:r>
        <w:rPr>
          <w:rFonts w:ascii="Times New Roman"/>
          <w:b/>
          <w:i w:val="false"/>
          <w:color w:val="000000"/>
        </w:rPr>
        <w:t xml:space="preserve"> 5. Қорытынды ереже</w:t>
      </w:r>
    </w:p>
    <w:bookmarkEnd w:id="78"/>
    <w:bookmarkStart w:name="z79" w:id="79"/>
    <w:p>
      <w:pPr>
        <w:spacing w:after="0"/>
        <w:ind w:left="0"/>
        <w:jc w:val="both"/>
      </w:pPr>
      <w:r>
        <w:rPr>
          <w:rFonts w:ascii="Times New Roman"/>
          <w:b w:val="false"/>
          <w:i w:val="false"/>
          <w:color w:val="000000"/>
          <w:sz w:val="28"/>
        </w:rPr>
        <w:t>
      29.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