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e207" w14:textId="5bee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12 желтоқсандағы № 56 "Әулиекөл ауданының 2013-2015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2013 жылғы 2 қазандағы № 105 шешімі. Қостанай облысының Әділет департаментінде 2013 жылғы 10 қазанда № 4232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12 желтоқсандағы № 56 "Әулиекөл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3945 тіркелген, 2013 жылдың 3 қаңтарында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2013-2015 жылдарға арналған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4 756 342, 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734 871,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15 433,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3 998 538,6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4 807 355,5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32 815,0 мың теңге, оның ішінде бюджеттік кредиттерді өтеу – 6 133,0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- 83 827, 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83 827, 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2013 жылға арналған аудан бюджетінде облыстық бюджеттен білім беру ұйымдарын ұстауға 12 597,0 мың теңге сомасында нысаналы трансферт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2013 жылға арналған аудан бюджетінде облыстық бюджеттен сот шешімдері бойынша міндеттемелерді өтеуге 10 948,0 мың теңге сомасында нысаналы трансферт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            А. Кеңесбаева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Бондаренко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13"/>
        <w:gridCol w:w="7573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4756342,6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734871,0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3998538,6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3998538,6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3998538,6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713"/>
        <w:gridCol w:w="681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4807355,5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2705485,5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1661088,0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1658452,0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1615958,0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876170,5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92068,5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40153,5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2742,4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-83827,9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