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8f600" w14:textId="4d8f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21 желтоқсандағы № 64 "Жангелдин ауданының 2013-2015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2013 жылғы 12 шілдедегі № 101 шешімі. Қостанай облысының Әділет департаментінде 2013 жылғы 24 шілдеде № 4208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"Жангелдин ауданының 2013–2015 жылдарға арналған аудандық бюджеті туралы" шешіміне (Нормативтік құқықтық актілерді мемлекеттік тіркеу тізілімінде № 3961 тіркелген, 2013 жылғы 29 қаңтарда "Біздің Торғай"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Жангелдин ауданының 2013-2015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1636573,0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158126,0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бойынша– 3521,0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бойынша-18953,0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–1455973,0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1647373,2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14404,0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кредиттер-15579,0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өтеу- 1175,0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-25204,2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25204,2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7)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жетім баланы (жетім балаларды) және ата-анасының қамқорынсыз қалған баланы (балаларды) күтіп ұстауға асыраушыларына ай сайынғы ақшалай қаражатын төлеуге – 4150,0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іс-шараларды іске асыруға - 18421,0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орталықтарының қызметін қамтамасыз етуге - 9587,0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кадрларды қайта дайындау және біліктілігін арттыруға – 724,0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- 4537,0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тәжірибесіне - 3573,0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10) тармақшалармен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"9) үйде оқытылатын мүгедек балаларды жабдықпен, бағдарламалық қамтыммен қамтамасыз етуге – 620,0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жергілікті атқарушы органдардың штат санын ұлғайтуға – 3731,0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2-2-тармақпен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"2-2. 2013 жылға аудандық бюджетте нысаналы мақсатқа сай пайдаланылмаған нысаналы трансферттерді қайтару - 5640,0 мың теңге сомасында қарастырылғаны ескерілсін.".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Т. Нүретденұлы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 Нургазин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"Жангелдин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Д. Бидашев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64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653"/>
        <w:gridCol w:w="553"/>
        <w:gridCol w:w="7653"/>
        <w:gridCol w:w="23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1636573,0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158126,0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65006,0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54665,0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26898,0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3521,0</w:t>
            </w:r>
          </w:p>
        </w:tc>
      </w:tr>
      <w:tr>
        <w:trPr>
          <w:trHeight w:val="4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2052,0</w:t>
            </w:r>
          </w:p>
        </w:tc>
      </w:tr>
      <w:tr>
        <w:trPr>
          <w:trHeight w:val="8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мекемелердiң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қызметтердi) өткiзуiнен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</w:p>
        </w:tc>
      </w:tr>
      <w:tr>
        <w:trPr>
          <w:trHeight w:val="4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18953,0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мүлiктi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1455973,0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173192,0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1282781,0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73"/>
        <w:gridCol w:w="653"/>
        <w:gridCol w:w="733"/>
        <w:gridCol w:w="7213"/>
        <w:gridCol w:w="23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1647373,2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195816,0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58462,0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92083,0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1071,0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2870,0</w:t>
            </w:r>
          </w:p>
        </w:tc>
      </w:tr>
      <w:tr>
        <w:trPr>
          <w:trHeight w:val="10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971213,0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iске асыруға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860959,0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47050,0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19032,0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86849,4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жүйесiн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13579,4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22634,0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мекемелерiнiң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күрделi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бiрдейлендiру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iс-шараларды жүргiзу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53567,0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42973,0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45462,0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8679,8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908,8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5640,0</w:t>
            </w:r>
          </w:p>
        </w:tc>
      </w:tr>
      <w:tr>
        <w:trPr>
          <w:trHeight w:val="10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-25204,2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