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92ade" w14:textId="3592a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Жангелдин ауданының 2014-2016 жылдарға арналған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2013 жылғы 28 желтоқсандағы № 136 шешімі. Қостанай облысының Әділет департаментінде 2013 жылғы 30 желтоқсанда № 4380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Жангелдин ауданының 2014-2016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2025835,6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181053,0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4810,0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- 7670,0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1832302,6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2069212,4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10407,8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- 11181,8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- 774,0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-53784,6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53784,6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Қостанай облысы Жангелдин ауданы мәслихатының 27.11.2014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2014 жылға арналған аудандық бюджетте республикалық бюджеттен ағымдағы нысаналы трансферттер түсімінің мынадай мөлшерлерде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мектепке дейінгі білім беру ұйымдарында мемлекеттік білім беру тапсырысын іске асыруға - 24287,0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үш деңгейлі жүйе бойынша біліктілікті арттырудан өткен мұғалімдерге төленетін еңбекақыны арттыруға - 7490,0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негізгі орта және жалпы орта білім беру мемлекеттік мекемелерінде химия кабинеттерін оқу құралдарымен жарақтандыруға - 6883,0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мүгедектердің құқықтарын қамтамасыз ету және өмір сүру сапасын жақсарту жөніндегі іс-шаралар жоспарын іске асыруға - 476,0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мемлекеттік атаулы әлеуметтік көмек төлеуге - 1374,0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18 жасқа дейінгі балаларға мемлекеттік жәрдемақылар төлеуге - 5040,0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мемлекеттік мекемелердің мемлекеттік қызметші болып табылмайтын қызметкерлерінің, сондай-ақ жергілікті бюджеттерден қаржыландырылатын мемлекеттік кәсіпорындардың қызметкерлерінің лауазымдық еңбекақыларына ерекше еңбек жағдайлары үшін ай сайынғы үстемеақы төлеуге - 50627,9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2-тармаққа өзгерістер енгізілді - Қостанай облысы Жангелдин ауданы мәслихатының 25.04.2014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; 27.11.2014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2-1. 2014 жылға арналған аудандық бюджетте мынадай мөлшерлерде нысаналы трансферттерді қайтару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373,6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58,2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2-1-тармақпен толықтырылды - Қостанай облысы Жангелдин ауданы мәслихатының 21.02.2014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енгізіледі); жаңа редакцияда - Қостанай облысы Жангелдин ауданы мәслихатының 08.08.2014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2014 жылға арналған аудан бюджетінде облыстық бюджеттен ағымдағы нысаналы трансферттер түсімінің мынадай мөлшерлерде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мүгедектердің құқықтарын қамтамасыз ету және өмір сүру сапасын жақсарту жөніндегі іс-шаралар жоспарын іске асыруға - 119,0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деңгейлі жүйе бойынша біліктілікті арттырудан өткен мұғалімдерге төленетін еңбекақыны арттыруға - 1713,0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жүргізуге – 167,0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3-тармақ жаңа редакцияда - Қостанай облысы Жангелдин ауданы мәслихатының 27.11.2014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2014 жылға арналған аудан бюджетінде облыстық бюджеттен берілетін субвенциялар көлемі 1454579,0 мың теңге сомасында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2014 жылға арналған аудан бюджетінде облыстық және республикалық бюджеттерден нысаналы даму трансферттер түсімінің мынадай мөлшерлерде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Жангелдин ауданының Саға ауылын сумен қамтамасыз ету құрылысына - 279469,0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трансферттен – 251522,0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трансферттен – 27947,0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2014 жылға арналған аудан бюджетінде мамандарды әлеуметтік қолдау шараларын іске асыру үшін бюджеттік кредиттер түсімі - 18175,0 мың теңге сомасында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Жангелдин ауданының жергілікті атқарушы органының 2014 жылға арналған резерві-500,0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7-тармақ жаңа редакцияда - Қостанай облысы Жангелдин ауданы мәслихатының 24.10.2014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2014 жылға арналған аудандық бюджетті атқару процесінде секвестрлеуге жатпайтын бюджеттік бағдарламалардың тізбесі осы шешімнің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2014-2016 жылдарға арналған жалпы сипаттағы трансферттердің көлемін анықтау кезінде жергілікті бюджеттердің шығыстар базасына мынадай мөлшерлерде қосымша қосылғандығы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жергілікті атқарушы органдардың штат санын ұлғайтуға – 11091,0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әкімдіктердің объектілерін қорғауды қамтамасыз етуге – 3227,0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мектеп мұғалімдеріне және мектепке дейінгі білім беру ұйымдарының тәрбиешілеріне біліктілік санаты үшін қосымша ақы мөлшерін ұлғайтуға – 9596,0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қорғаншыларға (қамқоршыларға) жетім баланы (жетім балаларды) және ата-анасының қамқорлығынсыз қалған баланы (балаларды) асырап-бағу үшін ай сайын ақша қаражатын төлеуге – 4340,0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бруцелезбен ауыратын санитариялық союға жіберілетін ауыл шаруашылығы малдарының (ірі қара және ұсақ малдың) құнын (50%-ға дейін) өтеуге – 11295,0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мамандарды әлеуметтік қолдау шараларын іске асыруға - 5723,0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эпизоотияға қарсы іс-шараларды жүргізуге – 54288,0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"Өңiрлердi дамыту"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шеңберiнде өңiрлердiң экономикалық дамуына жәрдемдесу жөніндегі шараларды іске асыруға - 13046,0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Жангелдин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сессиясының төрайымы               Г. Омарова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Жангелдин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С. Нургазин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"Жангелдин ауданының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Е. Биржикенов</w:t>
      </w:r>
    </w:p>
    <w:bookmarkStart w:name="z3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 2013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 желтоқсандағы № 136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2014 жылға арналған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Қостанай облысы Жангелдин ауданы мәслихатының 27.11.2014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733"/>
        <w:gridCol w:w="833"/>
        <w:gridCol w:w="6713"/>
        <w:gridCol w:w="21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2025835,6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181053,0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1832302,6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1832302,6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1832302,6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723"/>
        <w:gridCol w:w="723"/>
        <w:gridCol w:w="702"/>
        <w:gridCol w:w="6550"/>
        <w:gridCol w:w="2165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2069212,4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218101,0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198784,0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12406,0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12279,0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80018,0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66736,0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13282,0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106360,0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96495,0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9865,0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13992,0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13992,0</w:t>
            </w:r>
          </w:p>
        </w:tc>
      </w:tr>
      <w:tr>
        <w:trPr>
          <w:trHeight w:val="15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12402,0</w:t>
            </w:r>
          </w:p>
        </w:tc>
      </w:tr>
      <w:tr>
        <w:trPr>
          <w:trHeight w:val="11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1196,0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3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5325,0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5325,0</w:t>
            </w:r>
          </w:p>
        </w:tc>
      </w:tr>
      <w:tr>
        <w:trPr>
          <w:trHeight w:val="15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5277,0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4477,0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4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3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</w:p>
        </w:tc>
      </w:tr>
      <w:tr>
        <w:trPr>
          <w:trHeight w:val="7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15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1063025,9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62440,0</w:t>
            </w:r>
          </w:p>
        </w:tc>
      </w:tr>
      <w:tr>
        <w:trPr>
          <w:trHeight w:val="3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62440,0</w:t>
            </w:r>
          </w:p>
        </w:tc>
      </w:tr>
      <w:tr>
        <w:trPr>
          <w:trHeight w:val="7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38153,0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24287,0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950957,9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950957,9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933845,9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17112,0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49628,0</w:t>
            </w:r>
          </w:p>
        </w:tc>
      </w:tr>
      <w:tr>
        <w:trPr>
          <w:trHeight w:val="4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49628,0</w:t>
            </w:r>
          </w:p>
        </w:tc>
      </w:tr>
      <w:tr>
        <w:trPr>
          <w:trHeight w:val="8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11846,0</w:t>
            </w:r>
          </w:p>
        </w:tc>
      </w:tr>
      <w:tr>
        <w:trPr>
          <w:trHeight w:val="11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8780,0</w:t>
            </w:r>
          </w:p>
        </w:tc>
      </w:tr>
      <w:tr>
        <w:trPr>
          <w:trHeight w:val="8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3046,0</w:t>
            </w:r>
          </w:p>
        </w:tc>
      </w:tr>
      <w:tr>
        <w:trPr>
          <w:trHeight w:val="15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5792,0</w:t>
            </w:r>
          </w:p>
        </w:tc>
      </w:tr>
      <w:tr>
        <w:trPr>
          <w:trHeight w:val="8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20164,0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101913,0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80553,0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80553,0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16292,0</w:t>
            </w:r>
          </w:p>
        </w:tc>
      </w:tr>
      <w:tr>
        <w:trPr>
          <w:trHeight w:val="3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5095,0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8191,0</w:t>
            </w:r>
          </w:p>
        </w:tc>
      </w:tr>
      <w:tr>
        <w:trPr>
          <w:trHeight w:val="7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3818,0</w:t>
            </w:r>
          </w:p>
        </w:tc>
      </w:tr>
      <w:tr>
        <w:trPr>
          <w:trHeight w:val="4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44906,0</w:t>
            </w:r>
          </w:p>
        </w:tc>
      </w:tr>
      <w:tr>
        <w:trPr>
          <w:trHeight w:val="15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</w:tr>
      <w:tr>
        <w:trPr>
          <w:trHeight w:val="7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21360,0</w:t>
            </w:r>
          </w:p>
        </w:tc>
      </w:tr>
      <w:tr>
        <w:trPr>
          <w:trHeight w:val="8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20765,0</w:t>
            </w:r>
          </w:p>
        </w:tc>
      </w:tr>
      <w:tr>
        <w:trPr>
          <w:trHeight w:val="11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19903,0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11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311985,1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77,7</w:t>
            </w:r>
          </w:p>
        </w:tc>
      </w:tr>
      <w:tr>
        <w:trPr>
          <w:trHeight w:val="7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77,7</w:t>
            </w:r>
          </w:p>
        </w:tc>
      </w:tr>
      <w:tr>
        <w:trPr>
          <w:trHeight w:val="7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77,7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295346,0</w:t>
            </w:r>
          </w:p>
        </w:tc>
      </w:tr>
      <w:tr>
        <w:trPr>
          <w:trHeight w:val="11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4360,0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4360,0</w:t>
            </w:r>
          </w:p>
        </w:tc>
      </w:tr>
      <w:tr>
        <w:trPr>
          <w:trHeight w:val="7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290986,0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11517,0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279469,0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16561,4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14161,4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2324,0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5721,4</w:t>
            </w:r>
          </w:p>
        </w:tc>
      </w:tr>
      <w:tr>
        <w:trPr>
          <w:trHeight w:val="12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171879,0</w:t>
            </w:r>
          </w:p>
        </w:tc>
      </w:tr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32006,0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32006,0</w:t>
            </w:r>
          </w:p>
        </w:tc>
      </w:tr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32006,0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13664,0</w:t>
            </w:r>
          </w:p>
        </w:tc>
      </w:tr>
      <w:tr>
        <w:trPr>
          <w:trHeight w:val="8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13664,0</w:t>
            </w:r>
          </w:p>
        </w:tc>
      </w:tr>
      <w:tr>
        <w:trPr>
          <w:trHeight w:val="8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</w:tr>
      <w:tr>
        <w:trPr>
          <w:trHeight w:val="11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4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24970,0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23184,0</w:t>
            </w:r>
          </w:p>
        </w:tc>
      </w:tr>
      <w:tr>
        <w:trPr>
          <w:trHeight w:val="4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22824,0</w:t>
            </w:r>
          </w:p>
        </w:tc>
      </w:tr>
      <w:tr>
        <w:trPr>
          <w:trHeight w:val="7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1786,0</w:t>
            </w:r>
          </w:p>
        </w:tc>
      </w:tr>
      <w:tr>
        <w:trPr>
          <w:trHeight w:val="7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1786,0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101239,0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94199,0</w:t>
            </w:r>
          </w:p>
        </w:tc>
      </w:tr>
      <w:tr>
        <w:trPr>
          <w:trHeight w:val="11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9675,0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84340,0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7040,0</w:t>
            </w:r>
          </w:p>
        </w:tc>
      </w:tr>
      <w:tr>
        <w:trPr>
          <w:trHeight w:val="11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5953,0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837,0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3235,0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3235,0</w:t>
            </w:r>
          </w:p>
        </w:tc>
      </w:tr>
      <w:tr>
        <w:trPr>
          <w:trHeight w:val="11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3235,0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3235,0</w:t>
            </w:r>
          </w:p>
        </w:tc>
      </w:tr>
      <w:tr>
        <w:trPr>
          <w:trHeight w:val="11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93960,0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32622,0</w:t>
            </w:r>
          </w:p>
        </w:tc>
      </w:tr>
      <w:tr>
        <w:trPr>
          <w:trHeight w:val="7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5723,0</w:t>
            </w:r>
          </w:p>
        </w:tc>
      </w:tr>
      <w:tr>
        <w:trPr>
          <w:trHeight w:val="7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5723,0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26899,0</w:t>
            </w:r>
          </w:p>
        </w:tc>
      </w:tr>
      <w:tr>
        <w:trPr>
          <w:trHeight w:val="7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10144,0</w:t>
            </w:r>
          </w:p>
        </w:tc>
      </w:tr>
      <w:tr>
        <w:trPr>
          <w:trHeight w:val="4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205,0</w:t>
            </w:r>
          </w:p>
        </w:tc>
      </w:tr>
      <w:tr>
        <w:trPr>
          <w:trHeight w:val="7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</w:p>
        </w:tc>
      </w:tr>
      <w:tr>
        <w:trPr>
          <w:trHeight w:val="4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15159,0</w:t>
            </w:r>
          </w:p>
        </w:tc>
      </w:tr>
      <w:tr>
        <w:trPr>
          <w:trHeight w:val="8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6883,0</w:t>
            </w:r>
          </w:p>
        </w:tc>
      </w:tr>
      <w:tr>
        <w:trPr>
          <w:trHeight w:val="7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6883,0</w:t>
            </w:r>
          </w:p>
        </w:tc>
      </w:tr>
      <w:tr>
        <w:trPr>
          <w:trHeight w:val="10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6883,0</w:t>
            </w:r>
          </w:p>
        </w:tc>
      </w:tr>
      <w:tr>
        <w:trPr>
          <w:trHeight w:val="7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54455,0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54455,0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54455,0</w:t>
            </w:r>
          </w:p>
        </w:tc>
      </w:tr>
      <w:tr>
        <w:trPr>
          <w:trHeight w:val="4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</w:tr>
      <w:tr>
        <w:trPr>
          <w:trHeight w:val="8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48494,0</w:t>
            </w:r>
          </w:p>
        </w:tc>
      </w:tr>
      <w:tr>
        <w:trPr>
          <w:trHeight w:val="3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48494,0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1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1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43494,0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8212,0</w:t>
            </w:r>
          </w:p>
        </w:tc>
      </w:tr>
      <w:tr>
        <w:trPr>
          <w:trHeight w:val="4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35282,0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43883,0</w:t>
            </w:r>
          </w:p>
        </w:tc>
      </w:tr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43883,0</w:t>
            </w:r>
          </w:p>
        </w:tc>
      </w:tr>
      <w:tr>
        <w:trPr>
          <w:trHeight w:val="7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9046,0</w:t>
            </w:r>
          </w:p>
        </w:tc>
      </w:tr>
      <w:tr>
        <w:trPr>
          <w:trHeight w:val="11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9046,0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12711,0</w:t>
            </w:r>
          </w:p>
        </w:tc>
      </w:tr>
      <w:tr>
        <w:trPr>
          <w:trHeight w:val="11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12441,0</w:t>
            </w:r>
          </w:p>
        </w:tc>
      </w:tr>
      <w:tr>
        <w:trPr>
          <w:trHeight w:val="4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8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11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11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17626,0</w:t>
            </w:r>
          </w:p>
        </w:tc>
      </w:tr>
      <w:tr>
        <w:trPr>
          <w:trHeight w:val="12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7180,0</w:t>
            </w:r>
          </w:p>
        </w:tc>
      </w:tr>
      <w:tr>
        <w:trPr>
          <w:trHeight w:val="4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7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10351,0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4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4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11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431,8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431,8</w:t>
            </w:r>
          </w:p>
        </w:tc>
      </w:tr>
      <w:tr>
        <w:trPr>
          <w:trHeight w:val="4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431,8</w:t>
            </w:r>
          </w:p>
        </w:tc>
      </w:tr>
      <w:tr>
        <w:trPr>
          <w:trHeight w:val="8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431,8</w:t>
            </w:r>
          </w:p>
        </w:tc>
      </w:tr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10407,8</w:t>
            </w:r>
          </w:p>
        </w:tc>
      </w:tr>
      <w:tr>
        <w:trPr>
          <w:trHeight w:val="3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11181,8</w:t>
            </w:r>
          </w:p>
        </w:tc>
      </w:tr>
      <w:tr>
        <w:trPr>
          <w:trHeight w:val="11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11181,8</w:t>
            </w:r>
          </w:p>
        </w:tc>
      </w:tr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11181,8</w:t>
            </w:r>
          </w:p>
        </w:tc>
      </w:tr>
      <w:tr>
        <w:trPr>
          <w:trHeight w:val="7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11181,8</w:t>
            </w:r>
          </w:p>
        </w:tc>
      </w:tr>
      <w:tr>
        <w:trPr>
          <w:trHeight w:val="7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11181,8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4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4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7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-53784,6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53784,6</w:t>
            </w:r>
          </w:p>
        </w:tc>
      </w:tr>
      <w:tr>
        <w:trPr>
          <w:trHeight w:val="5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11181,8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11181,8</w:t>
            </w:r>
          </w:p>
        </w:tc>
      </w:tr>
      <w:tr>
        <w:trPr>
          <w:trHeight w:val="4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11181,8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11181,8</w:t>
            </w:r>
          </w:p>
        </w:tc>
      </w:tr>
      <w:tr>
        <w:trPr>
          <w:trHeight w:val="5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780,3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780,3</w:t>
            </w:r>
          </w:p>
        </w:tc>
      </w:tr>
      <w:tr>
        <w:trPr>
          <w:trHeight w:val="3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780,3</w:t>
            </w:r>
          </w:p>
        </w:tc>
      </w:tr>
      <w:tr>
        <w:trPr>
          <w:trHeight w:val="8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780,3</w:t>
            </w:r>
          </w:p>
        </w:tc>
      </w:tr>
    </w:tbl>
    <w:bookmarkStart w:name="z3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 2013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 желтоқсандағы № 136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2-қосымша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2015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94"/>
        <w:gridCol w:w="821"/>
        <w:gridCol w:w="7561"/>
        <w:gridCol w:w="2013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1588198,0</w:t>
            </w:r>
          </w:p>
        </w:tc>
      </w:tr>
      <w:tr>
        <w:trPr>
          <w:trHeight w:val="4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142163,0</w:t>
            </w:r>
          </w:p>
        </w:tc>
      </w:tr>
      <w:tr>
        <w:trPr>
          <w:trHeight w:val="4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69768,0</w:t>
            </w:r>
          </w:p>
        </w:tc>
      </w:tr>
      <w:tr>
        <w:trPr>
          <w:trHeight w:val="5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58712,0</w:t>
            </w:r>
          </w:p>
        </w:tc>
      </w:tr>
      <w:tr>
        <w:trPr>
          <w:trHeight w:val="5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2499,0</w:t>
            </w:r>
          </w:p>
        </w:tc>
      </w:tr>
      <w:tr>
        <w:trPr>
          <w:trHeight w:val="4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</w:tr>
      <w:tr>
        <w:trPr>
          <w:trHeight w:val="5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7939,0</w:t>
            </w:r>
          </w:p>
        </w:tc>
      </w:tr>
      <w:tr>
        <w:trPr>
          <w:trHeight w:val="4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1002,0</w:t>
            </w:r>
          </w:p>
        </w:tc>
      </w:tr>
      <w:tr>
        <w:trPr>
          <w:trHeight w:val="4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4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</w:tr>
      <w:tr>
        <w:trPr>
          <w:trHeight w:val="3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</w:tr>
      <w:tr>
        <w:trPr>
          <w:trHeight w:val="4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</w:p>
        </w:tc>
      </w:tr>
      <w:tr>
        <w:trPr>
          <w:trHeight w:val="6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</w:tr>
      <w:tr>
        <w:trPr>
          <w:trHeight w:val="12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4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19809,0</w:t>
            </w:r>
          </w:p>
        </w:tc>
      </w:tr>
      <w:tr>
        <w:trPr>
          <w:trHeight w:val="5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9200,0</w:t>
            </w:r>
          </w:p>
        </w:tc>
      </w:tr>
      <w:tr>
        <w:trPr>
          <w:trHeight w:val="4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10609,0</w:t>
            </w:r>
          </w:p>
        </w:tc>
      </w:tr>
      <w:tr>
        <w:trPr>
          <w:trHeight w:val="4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1422056,0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1422056,0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572"/>
        <w:gridCol w:w="722"/>
        <w:gridCol w:w="743"/>
        <w:gridCol w:w="7097"/>
        <w:gridCol w:w="2054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1588198,0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196475,0</w:t>
            </w:r>
          </w:p>
        </w:tc>
      </w:tr>
      <w:tr>
        <w:trPr>
          <w:trHeight w:val="8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11655,0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63573,0</w:t>
            </w:r>
          </w:p>
        </w:tc>
      </w:tr>
      <w:tr>
        <w:trPr>
          <w:trHeight w:val="5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8396,0</w:t>
            </w:r>
          </w:p>
        </w:tc>
      </w:tr>
      <w:tr>
        <w:trPr>
          <w:trHeight w:val="7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92165,0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14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11148,0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15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5648,0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3815,0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2715,0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15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989809,0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32011,0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913290,0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16311,0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11851,0</w:t>
            </w:r>
          </w:p>
        </w:tc>
      </w:tr>
      <w:tr>
        <w:trPr>
          <w:trHeight w:val="11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9450,0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</w:p>
        </w:tc>
      </w:tr>
      <w:tr>
        <w:trPr>
          <w:trHeight w:val="12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4644,0</w:t>
            </w:r>
          </w:p>
        </w:tc>
      </w:tr>
      <w:tr>
        <w:trPr>
          <w:trHeight w:val="15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107591,0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14750,0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6360,0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11896,0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4292,0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</w:p>
        </w:tc>
      </w:tr>
      <w:tr>
        <w:trPr>
          <w:trHeight w:val="15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11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19683,0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922,0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24930,0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4650,0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5373,0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12045,0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84721,0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32232,0</w:t>
            </w:r>
          </w:p>
        </w:tc>
      </w:tr>
      <w:tr>
        <w:trPr>
          <w:trHeight w:val="8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7283,0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11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23512,0</w:t>
            </w:r>
          </w:p>
        </w:tc>
      </w:tr>
      <w:tr>
        <w:trPr>
          <w:trHeight w:val="8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8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6765,0</w:t>
            </w:r>
          </w:p>
        </w:tc>
      </w:tr>
      <w:tr>
        <w:trPr>
          <w:trHeight w:val="7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11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5400,0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762,0</w:t>
            </w:r>
          </w:p>
        </w:tc>
      </w:tr>
      <w:tr>
        <w:trPr>
          <w:trHeight w:val="11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91476,0</w:t>
            </w:r>
          </w:p>
        </w:tc>
      </w:tr>
      <w:tr>
        <w:trPr>
          <w:trHeight w:val="7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5763,0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10233,0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12295,0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11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7227,0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</w:p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7719,0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7719,0</w:t>
            </w:r>
          </w:p>
        </w:tc>
      </w:tr>
      <w:tr>
        <w:trPr>
          <w:trHeight w:val="5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43173,0</w:t>
            </w:r>
          </w:p>
        </w:tc>
      </w:tr>
      <w:tr>
        <w:trPr>
          <w:trHeight w:val="8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38173,0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38489,0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13046,0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1662,0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12368,0</w:t>
            </w:r>
          </w:p>
        </w:tc>
      </w:tr>
      <w:tr>
        <w:trPr>
          <w:trHeight w:val="12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6604,0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4809,0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-774,0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 2013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 желтоқсандағы № 136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3-қосымша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2016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565"/>
        <w:gridCol w:w="863"/>
        <w:gridCol w:w="7466"/>
        <w:gridCol w:w="2031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1699911,0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146734,0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69768,0</w:t>
            </w:r>
          </w:p>
        </w:tc>
      </w:tr>
      <w:tr>
        <w:trPr>
          <w:trHeight w:val="5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58712,0</w:t>
            </w:r>
          </w:p>
        </w:tc>
      </w:tr>
      <w:tr>
        <w:trPr>
          <w:trHeight w:val="5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2499,0</w:t>
            </w:r>
          </w:p>
        </w:tc>
      </w:tr>
      <w:tr>
        <w:trPr>
          <w:trHeight w:val="4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</w:tr>
      <w:tr>
        <w:trPr>
          <w:trHeight w:val="5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7939,0</w:t>
            </w:r>
          </w:p>
        </w:tc>
      </w:tr>
      <w:tr>
        <w:trPr>
          <w:trHeight w:val="4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1002,0</w:t>
            </w:r>
          </w:p>
        </w:tc>
      </w:tr>
      <w:tr>
        <w:trPr>
          <w:trHeight w:val="4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7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4571,0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</w:tr>
      <w:tr>
        <w:trPr>
          <w:trHeight w:val="4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</w:p>
        </w:tc>
      </w:tr>
      <w:tr>
        <w:trPr>
          <w:trHeight w:val="4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</w:tr>
      <w:tr>
        <w:trPr>
          <w:trHeight w:val="12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4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4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5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9200,0</w:t>
            </w:r>
          </w:p>
        </w:tc>
      </w:tr>
      <w:tr>
        <w:trPr>
          <w:trHeight w:val="4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10800,0</w:t>
            </w:r>
          </w:p>
        </w:tc>
      </w:tr>
      <w:tr>
        <w:trPr>
          <w:trHeight w:val="4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1529007,0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63033,0</w:t>
            </w:r>
          </w:p>
        </w:tc>
      </w:tr>
      <w:tr>
        <w:trPr>
          <w:trHeight w:val="4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1465974,0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701"/>
        <w:gridCol w:w="722"/>
        <w:gridCol w:w="744"/>
        <w:gridCol w:w="6844"/>
        <w:gridCol w:w="2077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1699911,0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197594,0</w:t>
            </w:r>
          </w:p>
        </w:tc>
      </w:tr>
      <w:tr>
        <w:trPr>
          <w:trHeight w:val="8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11658,0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63815,0</w:t>
            </w:r>
          </w:p>
        </w:tc>
      </w:tr>
      <w:tr>
        <w:trPr>
          <w:trHeight w:val="5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8396,0</w:t>
            </w:r>
          </w:p>
        </w:tc>
      </w:tr>
      <w:tr>
        <w:trPr>
          <w:trHeight w:val="7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92187,0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15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11150,0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15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5648,0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5115,0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2715,0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15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998146,0</w:t>
            </w:r>
          </w:p>
        </w:tc>
      </w:tr>
      <w:tr>
        <w:trPr>
          <w:trHeight w:val="7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32011,0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920842,0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16311,0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11853,0</w:t>
            </w:r>
          </w:p>
        </w:tc>
      </w:tr>
      <w:tr>
        <w:trPr>
          <w:trHeight w:val="11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9950,0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</w:p>
        </w:tc>
      </w:tr>
      <w:tr>
        <w:trPr>
          <w:trHeight w:val="12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4970,0</w:t>
            </w:r>
          </w:p>
        </w:tc>
      </w:tr>
      <w:tr>
        <w:trPr>
          <w:trHeight w:val="15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110303,0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14900,0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6912,0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12729,0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4292,0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48000,0</w:t>
            </w:r>
          </w:p>
        </w:tc>
      </w:tr>
      <w:tr>
        <w:trPr>
          <w:trHeight w:val="15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1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19695,0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987,0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111468,0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77438,0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4650,0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7973,0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6362,0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14812,0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85185,0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32332,0</w:t>
            </w:r>
          </w:p>
        </w:tc>
      </w:tr>
      <w:tr>
        <w:trPr>
          <w:trHeight w:val="8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7285,0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11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23522,0</w:t>
            </w:r>
          </w:p>
        </w:tc>
      </w:tr>
      <w:tr>
        <w:trPr>
          <w:trHeight w:val="8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6767,0</w:t>
            </w:r>
          </w:p>
        </w:tc>
      </w:tr>
      <w:tr>
        <w:trPr>
          <w:trHeight w:val="7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11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5400,0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762,0</w:t>
            </w:r>
          </w:p>
        </w:tc>
      </w:tr>
      <w:tr>
        <w:trPr>
          <w:trHeight w:val="11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93601,0</w:t>
            </w:r>
          </w:p>
        </w:tc>
      </w:tr>
      <w:tr>
        <w:trPr>
          <w:trHeight w:val="7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6404,0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10235,0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13295,0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11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7229,0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</w:p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7740,0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7740,0</w:t>
            </w:r>
          </w:p>
        </w:tc>
      </w:tr>
      <w:tr>
        <w:trPr>
          <w:trHeight w:val="5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50173,0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5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38173,0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40586,0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13046,0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1709,0</w:t>
            </w:r>
          </w:p>
        </w:tc>
      </w:tr>
      <w:tr>
        <w:trPr>
          <w:trHeight w:val="8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12389,0</w:t>
            </w:r>
          </w:p>
        </w:tc>
      </w:tr>
      <w:tr>
        <w:trPr>
          <w:trHeight w:val="12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6616,0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6826,0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-774,0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5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 2013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 желтоқсандағы № 136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4-қосымша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бюджетті атқару процесінде секвестрлеуге жатпайтын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629"/>
        <w:gridCol w:w="714"/>
        <w:gridCol w:w="629"/>
        <w:gridCol w:w="9122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6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