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72d0" w14:textId="6107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91 "Жітіқара ауданының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2013 жылғы 5 қарашадағы № 175 шешімі. Қостанай облысының Әділет департаментінде 2013 жылғы 21 қарашада № 4303 болып тіркелді. Қолданылу мерзімінің аяқталуына байланысты күші жойылды - (Қостанай облысы Жітіқара ауданы мәслихатының 2014 жылғы 31 қаңтардағы № 02-32/34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Жітіқара ауданы мәслихатының 31.01.2014 № 02-32/34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 № 91 "Жітіқара ауданының 2013-2015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3956 тіркелген, 2013 жылғы 17 қаңтарда "Пресс-Экспресс"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- 2708792,3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- 1407727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- 26435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- 14900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- 1259730,3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- 2769029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2013 жылға арналған Жітіқара ауданы әкімдігінің резерві 69693,6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2013 жылға арналған аудандық бюджетте жергілікті атқарушы органдардың облыстық бюджеттен қарыздар бойынша сыйақылар мен өзге де төлемдерді төлеу бойынша борышына қызмет көрсету 553,3 мың теңге сомасында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Жітіқара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А. Кабиев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Жидебаева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05 қарашадағы № 175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№ 91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657"/>
        <w:gridCol w:w="898"/>
        <w:gridCol w:w="7663"/>
        <w:gridCol w:w="188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2708792,3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1407727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652805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652805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502498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502498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203022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128712</w:t>
            </w:r>
          </w:p>
        </w:tc>
      </w:tr>
      <w:tr>
        <w:trPr>
          <w:trHeight w:val="1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1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61314</w:t>
            </w:r>
          </w:p>
        </w:tc>
      </w:tr>
      <w:tr>
        <w:trPr>
          <w:trHeight w:val="1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42042</w:t>
            </w:r>
          </w:p>
        </w:tc>
      </w:tr>
      <w:tr>
        <w:trPr>
          <w:trHeight w:val="1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1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1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1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1259730,3</w:t>
            </w:r>
          </w:p>
        </w:tc>
      </w:tr>
      <w:tr>
        <w:trPr>
          <w:trHeight w:val="5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1259730,3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1259730,3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97"/>
        <w:gridCol w:w="921"/>
        <w:gridCol w:w="719"/>
        <w:gridCol w:w="6915"/>
        <w:gridCol w:w="1870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2769029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237552,7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205933,1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</w:t>
            </w:r>
          </w:p>
        </w:tc>
      </w:tr>
      <w:tr>
        <w:trPr>
          <w:trHeight w:val="4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84161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107993,1</w:t>
            </w:r>
          </w:p>
        </w:tc>
      </w:tr>
      <w:tr>
        <w:trPr>
          <w:trHeight w:val="9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106524,1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17201,6</w:t>
            </w:r>
          </w:p>
        </w:tc>
      </w:tr>
      <w:tr>
        <w:trPr>
          <w:trHeight w:val="1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17201,6</w:t>
            </w:r>
          </w:p>
        </w:tc>
      </w:tr>
      <w:tr>
        <w:trPr>
          <w:trHeight w:val="12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16693,1</w:t>
            </w:r>
          </w:p>
        </w:tc>
      </w:tr>
      <w:tr>
        <w:trPr>
          <w:trHeight w:val="8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226,9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1532116,2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79765</w:t>
            </w:r>
          </w:p>
        </w:tc>
      </w:tr>
      <w:tr>
        <w:trPr>
          <w:trHeight w:val="1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40027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39738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1375306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1375306</w:t>
            </w:r>
          </w:p>
        </w:tc>
      </w:tr>
      <w:tr>
        <w:trPr>
          <w:trHeight w:val="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1330473</w:t>
            </w:r>
          </w:p>
        </w:tc>
      </w:tr>
      <w:tr>
        <w:trPr>
          <w:trHeight w:val="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77045,2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77045,2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7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19352,1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734,5</w:t>
            </w:r>
          </w:p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17847,8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308515,1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280114,9</w:t>
            </w:r>
          </w:p>
        </w:tc>
      </w:tr>
      <w:tr>
        <w:trPr>
          <w:trHeight w:val="5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280114,9</w:t>
            </w:r>
          </w:p>
        </w:tc>
      </w:tr>
      <w:tr>
        <w:trPr>
          <w:trHeight w:val="1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30194</w:t>
            </w:r>
          </w:p>
        </w:tc>
      </w:tr>
      <w:tr>
        <w:trPr>
          <w:trHeight w:val="1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13848,3</w:t>
            </w:r>
          </w:p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151555</w:t>
            </w:r>
          </w:p>
        </w:tc>
      </w:tr>
      <w:tr>
        <w:trPr>
          <w:trHeight w:val="5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23177,3</w:t>
            </w:r>
          </w:p>
        </w:tc>
      </w:tr>
      <w:tr>
        <w:trPr>
          <w:trHeight w:val="5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416,4</w:t>
            </w:r>
          </w:p>
        </w:tc>
      </w:tr>
      <w:tr>
        <w:trPr>
          <w:trHeight w:val="1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21147,8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2968,1</w:t>
            </w:r>
          </w:p>
        </w:tc>
      </w:tr>
      <w:tr>
        <w:trPr>
          <w:trHeight w:val="4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28400,2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28400,2</w:t>
            </w:r>
          </w:p>
        </w:tc>
      </w:tr>
      <w:tr>
        <w:trPr>
          <w:trHeight w:val="11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131817,9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52186,6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49886,6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дамыту, жайластыру және (немесе) сатып алу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49886,6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17649,1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2899,8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2899,8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14749,3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14749,3</w:t>
            </w:r>
          </w:p>
        </w:tc>
      </w:tr>
      <w:tr>
        <w:trPr>
          <w:trHeight w:val="1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61982,2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6044,5</w:t>
            </w:r>
          </w:p>
        </w:tc>
      </w:tr>
      <w:tr>
        <w:trPr>
          <w:trHeight w:val="1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5036,5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8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55937,7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31462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16770,2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554,5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110919,6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4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7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35035,4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25355,4</w:t>
            </w:r>
          </w:p>
        </w:tc>
      </w:tr>
      <w:tr>
        <w:trPr>
          <w:trHeight w:val="1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18693,4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29202,2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9916,6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3672,6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11834,6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68312,9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28737,6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1597,4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1597,4</w:t>
            </w:r>
          </w:p>
        </w:tc>
      </w:tr>
      <w:tr>
        <w:trPr>
          <w:trHeight w:val="1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</w:t>
            </w:r>
          </w:p>
        </w:tc>
      </w:tr>
      <w:tr>
        <w:trPr>
          <w:trHeight w:val="1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</w:t>
            </w:r>
          </w:p>
        </w:tc>
      </w:tr>
      <w:tr>
        <w:trPr>
          <w:trHeight w:val="1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8236,2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6852,2</w:t>
            </w:r>
          </w:p>
        </w:tc>
      </w:tr>
      <w:tr>
        <w:trPr>
          <w:trHeight w:val="1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1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8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1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35710,2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35710,2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9758,2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9648,2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</w:t>
            </w:r>
          </w:p>
        </w:tc>
      </w:tr>
      <w:tr>
        <w:trPr>
          <w:trHeight w:val="8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1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8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213215</w:t>
            </w:r>
          </w:p>
        </w:tc>
      </w:tr>
      <w:tr>
        <w:trPr>
          <w:trHeight w:val="1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9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1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203971,7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7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69693,6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69693,6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121779,1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16767,9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92401,2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553,3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553,3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553,3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1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82449,1</w:t>
            </w:r>
          </w:p>
        </w:tc>
      </w:tr>
      <w:tr>
        <w:trPr>
          <w:trHeight w:val="1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1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62278,3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62425,3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2425,3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2425,3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2425,3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2425,3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 дамуына ықпал етуді кредиттеу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497"/>
        <w:gridCol w:w="739"/>
        <w:gridCol w:w="719"/>
        <w:gridCol w:w="7036"/>
        <w:gridCol w:w="1870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операциялар бойынша сальдо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1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1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-161717,0</w:t>
            </w:r>
          </w:p>
        </w:tc>
      </w:tr>
      <w:tr>
        <w:trPr>
          <w:trHeight w:val="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161717,0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05 қарашадағы № 175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№ 91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ауылдар, ауылдық округтер әкімдері</w:t>
      </w:r>
      <w:r>
        <w:br/>
      </w:r>
      <w:r>
        <w:rPr>
          <w:rFonts w:ascii="Times New Roman"/>
          <w:b/>
          <w:i w:val="false"/>
          <w:color w:val="000000"/>
        </w:rPr>
        <w:t>
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15"/>
        <w:gridCol w:w="766"/>
        <w:gridCol w:w="701"/>
        <w:gridCol w:w="6847"/>
        <w:gridCol w:w="214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Большевик ауылдық округі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8153,3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8153,3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8027,3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 ауылы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6504,4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6504,4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6504,4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Аққарға ауылы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6674,6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6674,6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ауылы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Милютин ауылы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Мүктікөл ауылдық округі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7706,5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7706,5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7706,5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212,1177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212,1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Тоқтаров ауылдық округі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Чайковский ауылы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Шевченковка ауылы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6458,3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1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Забеловка ауылы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569,4</w:t>
            </w:r>
          </w:p>
        </w:tc>
      </w:tr>
      <w:tr>
        <w:trPr>
          <w:trHeight w:val="1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Ырсай ауылы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