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8d08" w14:textId="fd28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19 желтоқсандағы № 90 "Қамысты ауданының 2013-2015 жылдарға арналған аудандық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2013 жылғы 15 шілдедегі № 127 шешімі. Қостанай облысының Әділет департаментінде 2013 жылғы 19 шілдеде № 4196 болып тіркелді. Қолданылу мерзімінің аяқталуына байланысты күші жойылды (Қостанай облысы Қамысты ауданы мәслихатының 2014 жылғы 8 қаңтардағы № 1-10/2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Қамысты ауданы мәслихатының 08.01.2014 № 1-10/2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Қамысты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19 желтоқсандағы № 90 "Қамысты ауданының 2013-2015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3971 тіркелген, 2013 жылғы 11 қаңтарда "Қамысты жаңалықтары – Камыстинские новости"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Қамысты ауданының 2013-2015 жылдарға арналған бюджеті тиісінше 1, 2 және 3-қосымшаларға сәйкес, оның ішінде 2013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- 1779156,7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494742,0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1526,0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1282888,7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1830147,2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17101,0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- 20773,0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3672,0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- 68091,5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68091,5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11, 12 - азат жолдарымен мынадай мазмұндағы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"үйде оқытылатын мүгедек балаларды жабдықпен, бағдарламалық қамтыммен қамтамасыз етуге 80,0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штат санын ұлғайтуға 3445,0 мың теңге сомасында, соның ішінде селолық округ әкімдіктеріне 1888,0 мың теңге сомасында, ауыл шаруашылығы бөліміне 1557,0 мың теңге сомасында.";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5, 8 - азат жолдары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 ұстауға асыраушыларына ай сайынғы ақшалай қаражатын төлеуге 9201,0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31412,7 мың теңге сомасында;";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төрайымы                   С. Қыстаубаева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Қамысты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"Қамысты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 Нұржанова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 шешіміне 1-қосымша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1-қосымша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ауданының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"/>
        <w:gridCol w:w="387"/>
        <w:gridCol w:w="249"/>
        <w:gridCol w:w="407"/>
        <w:gridCol w:w="8037"/>
        <w:gridCol w:w="219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1779156,7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494742,0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31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81954,0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247697,0</w:t>
            </w:r>
          </w:p>
        </w:tc>
      </w:tr>
      <w:tr>
        <w:trPr>
          <w:trHeight w:val="3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224700,0</w:t>
            </w:r>
          </w:p>
        </w:tc>
      </w:tr>
      <w:tr>
        <w:trPr>
          <w:trHeight w:val="28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1897,0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8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6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1495,0</w:t>
            </w:r>
          </w:p>
        </w:tc>
      </w:tr>
      <w:tr>
        <w:trPr>
          <w:trHeight w:val="2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1493,0</w:t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0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70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3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  <w:tr>
        <w:trPr>
          <w:trHeight w:val="57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  <w:tr>
        <w:trPr>
          <w:trHeight w:val="300" w:hRule="atLeast"/>
        </w:trPr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1282888,7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749"/>
        <w:gridCol w:w="710"/>
        <w:gridCol w:w="691"/>
        <w:gridCol w:w="6641"/>
        <w:gridCol w:w="225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1830147,2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217346,0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187691,0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14315,0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52561,0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120815,0</w:t>
            </w:r>
          </w:p>
        </w:tc>
      </w:tr>
      <w:tr>
        <w:trPr>
          <w:trHeight w:val="6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(селолық),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112727,3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14677,0</w:t>
            </w:r>
          </w:p>
        </w:tc>
      </w:tr>
      <w:tr>
        <w:trPr>
          <w:trHeight w:val="10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13124,0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басқару, жекешелендіруден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14978,0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дамыту және ауданды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6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қауіпсіздігін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910504,3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116667,0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95107,0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744169,3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742812,3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727235,3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49668,0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45078,0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9128,0</w:t>
            </w:r>
          </w:p>
        </w:tc>
      </w:tr>
      <w:tr>
        <w:trPr>
          <w:trHeight w:val="7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</w:p>
        </w:tc>
      </w:tr>
      <w:tr>
        <w:trPr>
          <w:trHeight w:val="8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ақшалай қаражат төлемдері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9201,0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17983,0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66163,0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47995,0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көрсету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көмекшілермен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18168,0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367202,5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307322,0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-мекендерді көркейту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16445,0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туысы жоқ адамдарды жерлеу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2475,0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37822,5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112929,0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35885,6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түрлерін 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7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жарыстарына қатысуы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37554,4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35147,4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27776,4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7371,0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2407,0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мемлекеттік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27707,0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5340,0</w:t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5838,0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73054,7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денгейді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бірдейлендіру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мекемелерінің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ұйымдарының күрделі 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және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31412,7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аудандарының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 оңтайла және тиімді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құрылыстық игеруді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24850,0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44518,5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6869,5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өнеркәсіпті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37649,0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</w:tr>
      <w:tr>
        <w:trPr>
          <w:trHeight w:val="15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деңгейлерінен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берілетін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1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-68091,5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68091,5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шарттары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20773,0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тұрған бюджет алдындағы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борышын өтеу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қалдықтары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  <w:tr>
        <w:trPr>
          <w:trHeight w:val="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15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127 шешіміне 2-қосымша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 шешіміне 5-қосымша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Селолық округтердің бюджеттік бағдарламаларының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82"/>
        <w:gridCol w:w="824"/>
        <w:gridCol w:w="696"/>
        <w:gridCol w:w="907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 селолық округі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 - 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Дружба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 селолық округі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Аралкөл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селолық округі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6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Ливанов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 селолық округі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5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3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Свободный селолық округі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Орқаш селолық округі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Клочков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Қарабатыр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5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 селосы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6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31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 ұйымдастыру</w:t>
            </w:r>
          </w:p>
        </w:tc>
      </w:tr>
      <w:tr>
        <w:trPr>
          <w:trHeight w:val="24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9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Горький селолық округі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21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27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</w:tr>
      <w:tr>
        <w:trPr>
          <w:trHeight w:val="48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экономикалық дамытуға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