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31de" w14:textId="59e3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субсидия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2013 жылғы 30 мамырдағы № 80 қаулысы. Қостанай облысының Әділет департаментінде 2013 жылғы 3 шілдеде № 4175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субсидия алушылардың тізіміне қосуға арналған өтінімдерді ұсыну мерзімдері және субсидияланатын басым ауыл шаруашылығы дақылдарының әрбір түрі бойынша оңтайлы себу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орынбасары Е.З. Балжақаевқа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 және 2013 жылғы 20 мамырдан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Шәмшиев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субсидия алушылардың тізіміне қосуға арналған өтінімдерді ұсыну мерзімдері және субсидияланатын басым ауыл шаруашылығы дақылдарының әрбір 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3625"/>
        <w:gridCol w:w="4006"/>
        <w:gridCol w:w="3775"/>
      </w:tblGrid>
      <w:tr>
        <w:trPr>
          <w:trHeight w:val="10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әрбір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себу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тізіміне қосуға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өтінімдерді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бидай,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тары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дәнді-бұршақ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дақылдары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үшінші өсу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қыркүйекке 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қыркүйекке 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күнбағыс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