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e016" w14:textId="281e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70 "Қостанай ауданының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2013 жылғы 12 желтоқсандағы № 150 шешімі. Қостанай облысының Әділет департаментінде 2013 жылғы 13 желтоқсанда № 4358 болып тіркелді. Қолданылу мерзімінің аяқталуына байланысты күші жойылды (Қостанай облысы Қостанай ауданы мәслихатының 2014 жылғы 20 қаңтардағы № 22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Қостанай ауданы мәслихатының 20.01.2014 № 22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ауданының 2013-2015 жылдарға арналған аудандық бюджеті туралы" шешіміне (Нормативтік құқықтық актілерді мемлекеттік тіркеу тізілімінде № 3968 тіркелген, 2013 жылғы 11 қаңтарда "Арна"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- 5156948,6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- 2263444,0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- 12919,0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- 23721,0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- 2856864,6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- 5192620,9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- 68835,1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- 76645,5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- 7810,4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-104507,4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- 104507,4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"6. 2013 жылға арналған аудан бюджетінде мамандарда әлеуметтік қолдау шараларын іске асыруға республикалық бюджеттен 14291,9 мың теңге сомасында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2013 жылға арналған аудан бюджетінде Қазақстан Республикасында білім беруді дамытудың 2011-2020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республикалық бюджеттен 18533,0 мың теңге сомасында ағымдағы нысаналы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мекемелеріндегі физика, химия, биология кабинеттерін оқу жабдығымен жарақтандыруға 16388,0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2145,0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2013 жылға арналған аудан бюджетінде қорғаншыларға (қамқоршыларға) жетім баланы (жетім балаларды) және ата-анасының қамқорлығынсыз қалған баланы (балаларды) асырап-бағу үшін ай сайын ақша қаражатын төлеуге республикалық бюджеттен 34939,0 мың теңге сомасында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2013 жылға арналған аудан бюджетінде үш деңгейлі жүйе бойынша біліктілікті арттырудан өткен мұғалімдерге төленетін еңбекақыны арттыруға 11878,0 мың теңге сомасында республикалық бюджеттен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23-3-тармағы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К. Балапанова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З. Кенжегарина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150 шешіміне 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"/>
        <w:gridCol w:w="480"/>
        <w:gridCol w:w="391"/>
        <w:gridCol w:w="635"/>
        <w:gridCol w:w="7752"/>
        <w:gridCol w:w="2055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5156948,6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2263444,0</w:t>
            </w:r>
          </w:p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895801,0</w:t>
            </w:r>
          </w:p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895801,0</w:t>
            </w:r>
          </w:p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676529,0</w:t>
            </w:r>
          </w:p>
        </w:tc>
      </w:tr>
      <w:tr>
        <w:trPr>
          <w:trHeight w:val="3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676529,0</w:t>
            </w:r>
          </w:p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623848,0</w:t>
            </w:r>
          </w:p>
        </w:tc>
      </w:tr>
      <w:tr>
        <w:trPr>
          <w:trHeight w:val="3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434854,0</w:t>
            </w:r>
          </w:p>
        </w:tc>
      </w:tr>
      <w:tr>
        <w:trPr>
          <w:trHeight w:val="31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13020,0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161607,0</w:t>
            </w:r>
          </w:p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14367,0</w:t>
            </w:r>
          </w:p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55046,0</w:t>
            </w:r>
          </w:p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9096,0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25125,0</w:t>
            </w:r>
          </w:p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20451,0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6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12220,0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12220,0</w:t>
            </w:r>
          </w:p>
        </w:tc>
      </w:tr>
      <w:tr>
        <w:trPr>
          <w:trHeight w:val="3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12919,0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</w:p>
        </w:tc>
      </w:tr>
      <w:tr>
        <w:trPr>
          <w:trHeight w:val="6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6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100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12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11002,0</w:t>
            </w:r>
          </w:p>
        </w:tc>
      </w:tr>
      <w:tr>
        <w:trPr>
          <w:trHeight w:val="34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11002,0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23721,0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23721,0</w:t>
            </w:r>
          </w:p>
        </w:tc>
      </w:tr>
      <w:tr>
        <w:trPr>
          <w:trHeight w:val="3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22791,0</w:t>
            </w:r>
          </w:p>
        </w:tc>
      </w:tr>
      <w:tr>
        <w:trPr>
          <w:trHeight w:val="3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</w:t>
            </w:r>
          </w:p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2856864,6</w:t>
            </w:r>
          </w:p>
        </w:tc>
      </w:tr>
      <w:tr>
        <w:trPr>
          <w:trHeight w:val="375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2856864,6</w:t>
            </w:r>
          </w:p>
        </w:tc>
      </w:tr>
      <w:tr>
        <w:trPr>
          <w:trHeight w:val="36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2856864,6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43"/>
        <w:gridCol w:w="738"/>
        <w:gridCol w:w="738"/>
        <w:gridCol w:w="7296"/>
        <w:gridCol w:w="205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5192620,9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318820,8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291669,8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79393,8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66094,0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11679,8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199042,0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188476,0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26993,0</w:t>
            </w:r>
          </w:p>
        </w:tc>
      </w:tr>
      <w:tr>
        <w:trPr>
          <w:trHeight w:val="9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9937,2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6125,2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6125,2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5446,0</w:t>
            </w:r>
          </w:p>
        </w:tc>
      </w:tr>
      <w:tr>
        <w:trPr>
          <w:trHeight w:val="9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679,2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2471591,0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228162,0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228162,0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132182,0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95980,0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2142835,0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15084,0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15084,0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2127751,0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2101073,0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100594,0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100594,0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21195,0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7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34939,0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27685,0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124524,0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124524,0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29198,0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31392,0</w:t>
            </w:r>
          </w:p>
        </w:tc>
      </w:tr>
      <w:tr>
        <w:trPr>
          <w:trHeight w:val="9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25171,0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25171,0</w:t>
            </w:r>
          </w:p>
        </w:tc>
      </w:tr>
      <w:tr>
        <w:trPr>
          <w:trHeight w:val="9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21910,0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1231068,0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599882,0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599582,0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97810,0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501772,0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492127,0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38498,0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21197,0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453629,0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453629,0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139059,0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88672,0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54397,0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50387,0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352483,3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63110,0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63110,0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63110,0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181629,4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60312,0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9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121317,4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121317,4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66314,0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49914,0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</w:p>
        </w:tc>
      </w:tr>
      <w:tr>
        <w:trPr>
          <w:trHeight w:val="6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41429,9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21594,0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15218,0</w:t>
            </w:r>
          </w:p>
        </w:tc>
      </w:tr>
      <w:tr>
        <w:trPr>
          <w:trHeight w:val="3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10833,9</w:t>
            </w:r>
          </w:p>
        </w:tc>
      </w:tr>
      <w:tr>
        <w:trPr>
          <w:trHeight w:val="75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8243,9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117854,6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36552,9</w:t>
            </w:r>
          </w:p>
        </w:tc>
      </w:tr>
      <w:tr>
        <w:trPr>
          <w:trHeight w:val="4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14291,9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14291,9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22261,0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8321,0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6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31902,0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31902,0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13387,0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18515,0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390580,0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35836,0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35836,0</w:t>
            </w:r>
          </w:p>
        </w:tc>
      </w:tr>
      <w:tr>
        <w:trPr>
          <w:trHeight w:val="7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354744,0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317744,0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37000,0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109608,0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</w:tr>
      <w:tr>
        <w:trPr>
          <w:trHeight w:val="6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101224,0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20117,0</w:t>
            </w:r>
          </w:p>
        </w:tc>
      </w:tr>
      <w:tr>
        <w:trPr>
          <w:trHeight w:val="6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9926,0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26820,0</w:t>
            </w:r>
          </w:p>
        </w:tc>
      </w:tr>
      <w:tr>
        <w:trPr>
          <w:trHeight w:val="3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26820,0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</w:tr>
      <w:tr>
        <w:trPr>
          <w:trHeight w:val="40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</w:tr>
      <w:tr>
        <w:trPr>
          <w:trHeight w:val="6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6528,9</w:t>
            </w:r>
          </w:p>
        </w:tc>
      </w:tr>
      <w:tr>
        <w:trPr>
          <w:trHeight w:val="10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68835,1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76645,5</w:t>
            </w:r>
          </w:p>
        </w:tc>
      </w:tr>
      <w:tr>
        <w:trPr>
          <w:trHeight w:val="64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76645,5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76645,5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76645,5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76645,5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73"/>
        <w:gridCol w:w="353"/>
        <w:gridCol w:w="493"/>
        <w:gridCol w:w="7813"/>
        <w:gridCol w:w="205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8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73"/>
        <w:gridCol w:w="333"/>
        <w:gridCol w:w="413"/>
        <w:gridCol w:w="7853"/>
        <w:gridCol w:w="205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8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-104507,4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