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c4b78" w14:textId="b4c4b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субсидия алушылардың тізіміне қосуға арналған өтінімдерді ұсыну мерзімдерін және ауыл шаруашылығы дақылдарын оңтайлы себу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әкімдігінің 2013 жылғы 27 мамырдағы № 196 қаулысы. Қостанай облысының Әділет департаментінде 2013 жылғы 1 шілдеде № 4165 болып тіркелді. Қолданылу мерзімінің аяқталуына байланысты күші жойылды (Қостанай облысы Сарыкөл ауданы әкімдігінің 2013 жылғы 28 желтоқсандағы № 07-09/2354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(Қостанай облысы Сарыкөл ауданы әкімдігінің 28.12.2013 № 07-09/2354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Өсімдік шаруашылығы өнімінің шығымдылығы мен сапасын арттыруға жергілікті бюджеттерден субсидиялау </w:t>
      </w:r>
      <w:r>
        <w:rPr>
          <w:rFonts w:ascii="Times New Roman"/>
          <w:b w:val="false"/>
          <w:i w:val="false"/>
          <w:color w:val="000000"/>
          <w:sz w:val="28"/>
        </w:rPr>
        <w:t>қағидасының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Қостанай ауыл шаруашылығы ғылыми-зерттеу институтының 2013 жылғы 2 сәуірдегі № 1-177 ұсынысына сәйкес Сарыкөл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Субсидия алушылардың тізіміне қосуға арналған өтінімдерді ұсыну мерзімдері 2013 жылғы 5 маусымға дейін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2013 жылға арналған субсидияланатын басым ауыл шаруашылығы дақылдарының әр бір түрі бойынша оңтайлы себу мерзімдері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қолданысқа енгізіледі және 2013 жылғы 1 мамырдан бастап туындаған қатынастарға таратылады.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Тұрсынов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196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субсидияланатын басым ауыл шаруашылығы дақылдарының әрбір түрі бойынша оңтайлы себу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513"/>
        <w:gridCol w:w="6113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атауы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Себу мерзімдері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Жазғы бидай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маусымға дейін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 бастап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қыркүйекке дейін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Дәнді-бұршақ тұқымдас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5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30 мамырға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бастап 5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Көкөністер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 бастап 10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 бастап 10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бірінші,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өсу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жылдарындағы бұршақ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тұқымдас көпжылдық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мерзім – 1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31 мамырға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мерзім – 5 шілдеден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10 қыркүйекке дейін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 жерлерді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шалғындандыру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егілген көпжылдық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мерзім – 1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31 мамырға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мерзім – 5 шілдеден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10 қыркүйекке дейін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31 мамырға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