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d8401" w14:textId="30d84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алдындағы үгіт жүргізуге барлық кандидаттар үшін үгіттік баспа материалдарын орналастыру үшін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әкімдігінің 2013 жылғы 9 шілдедегі № 248 қаулысы. Қостанай облысының Әділет департаментінде 2013 жылғы 17 шілдеде № 4183 болып тіркелді. Күші жойылды - Қостанай облысы Сарыкөл ауданы әкімдігінің 2014 жылғы 4 шілдедегі № 280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Ескерту. Күші жойылды - Қостанай облысы Сарыкөл ауданы әкімдігінің 04.07.2014 № 280 қаулысымен (осы қаулы қол қойылған күннен бастап қолданысқа енгізіледі).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сайлау туралы" Қазақстан Республикасының 1995 жылғы 28 қыркүйектегі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Сарыкөл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Сарыкөл аудандық сайлау комиссиясымен бірлесіп сайлау алдындағы үгіт жүргізуге барлық кандидаттар үшін үгіттік баспа материалдарын орналастыру үшін орындар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Э. Күзенбаев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КЕЛIСIЛДI: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Сарыкөл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сайлау 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Ғ. Асқаров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министрлігінің Салық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Қостанай облысы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департаментінің Сарыкөл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салық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мемлекеттiк мекемесiнiң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Қ. Өтебай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"Сарыкөл орталық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ауруханасы"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кәсіпорынның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дәрігері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Ж. Құсайынов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Сарыкөл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әкімдігінің өнер мектебі"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коммуналдық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кәсіпорынның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Г. Айғұлақова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"Сарыкөл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білім бөлімі" ММ басшысының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Э. Жұмағұлова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9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248 қаулысына қосымша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 алдындағы үгіт жүргізуге барлық</w:t>
      </w:r>
      <w:r>
        <w:br/>
      </w:r>
      <w:r>
        <w:rPr>
          <w:rFonts w:ascii="Times New Roman"/>
          <w:b/>
          <w:i w:val="false"/>
          <w:color w:val="000000"/>
        </w:rPr>
        <w:t>
кандидаттар үшін үгіттік баспа материалдарын</w:t>
      </w:r>
      <w:r>
        <w:br/>
      </w:r>
      <w:r>
        <w:rPr>
          <w:rFonts w:ascii="Times New Roman"/>
          <w:b/>
          <w:i w:val="false"/>
          <w:color w:val="000000"/>
        </w:rPr>
        <w:t>
орналастыру үшін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3798"/>
        <w:gridCol w:w="6376"/>
      </w:tblGrid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баспа материалдарын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орындары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Барвиновка ауылы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Барвиновка ауылының орталығындағы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Новобарвиновка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пункт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жанындағы стенд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Веселый Подол ауылы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жанындағы стенд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Ананьевка ауылы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кітапхана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жанындағы стенд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Златоуст ауылы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Златоуст ауылының орталығындағы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Күнтимес ауылы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жанындағы стенд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 ауылы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ауданының Краснознамен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(ММ)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жанындағы стенд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ауылы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пункт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жанындағы стенд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Комсомольское ауылы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пункт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жанындағы стенд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Чапаевка ауылы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жанындағы стенд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Қоскөл ауылы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Қоскөл ауылының орталығындағы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Ленинское ауылы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жанындағы стенд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Ленинградское ауылы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пункт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жанындағы стенд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Вишневка ауылы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жанындағы стенд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Қарашілік ауылы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кітапхана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жанындағы стенд</w:t>
            </w:r>
          </w:p>
        </w:tc>
      </w:tr>
      <w:tr>
        <w:trPr>
          <w:trHeight w:val="8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Большие Дубравы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ауданының Лесной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жанындағы стенд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Маяк ауылы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ауданының Маяк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 ММ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жанындағы стенд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Севастополь ауылы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жанындағы стенд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Дубинка ауылы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Дубинка ауылының орталығындағы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Крыловка ауылы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жанындағы стенд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Сорочин ауылы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жанындағы стенд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Мелитополь ауылы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Мелитополь ауылының орталығындағы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Островное ауылы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"Урицкое орман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мекемесі" коммуналдық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(КММ)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жанындағы стенд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Тағыл ауылы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ауданының Тағыл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жанындағы стенд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Дудаковка ауылы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Дудаковка ауылының орталығындағы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Соналы ауылы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пункт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жанындағы стенд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Ермаковка ауылы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Ермаковка ауылының орталығындағы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ауылы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Тимирязев орта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КММ ғимаратының жанындағы стенд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Павлыш Спасское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Павлыш Спасское ауылының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орталығындағы стенд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Анновка ауылы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Анновка ауылының орталығындағы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Урожайное ауылы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Чехов орта мектебі" КММ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жанындағы стенд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Ақшакөл ауылы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Ақшакөл ауылының орталығындағы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кенті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бойынша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басқармасы" ММ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жанындағы стенд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кенті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облысы Сарыкөл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 өнер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 ғимаратының жанындағы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кенті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№ 1 Урицкий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мектебі" КММ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жанындағы стенд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кенті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орталық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ауруханасы"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кәсіпорны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жанындағы стенд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кенті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Жуков көшесіндегі 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