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aa12" w14:textId="d5fa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80 "Мұқтаж азаматтардың жекелеген санаттарына әлеуметтік көмек көрсету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2013 жылғы 18 наурыздағы № 117 шешімі. Қостанай облысының Әділет департаментінде 2013 жылғы 9 сәуірде № 4087 болып тіркелді. Күші жойылды - Қостанай облысы Федоров ауданы мәслихатының 2013 жылғы 3 қазандағы № 161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Федоров ауданы мәслихатының 03.10.2013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"Сәйкестендіру нөмірлерінің ұлттық тізілімдері туралы" Қазақстан Республикасының 2007 жылғы 12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сәйкес,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"Мұқтаж азаматтардың жекелеген санаттарына әлеуметтік көмек көрсету туралы" 2012 жылғы 20 желтоқсандағы № 80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3992 нөмірімен тіркелген, 2013 жылғы 31 қаңтарда "Федоровские новости"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шешіміне қосымшаның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Е. Жданова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 Волоткевич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В. Гринак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