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4d69" w14:textId="ea44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75 "Федоров ауданының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2013 жылғы 9 тамыздағы № 146 шешімі. Қостанай облысының Әділет департаментінде 2013 жылғы 14 тамызда № 4216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"Федоров ауданының 2013-2015 жылдарға арналған аудандық бюджеті туралы" шешіміне (Нормативтік құқықтық актілерді мемлекеттік тіркеу тізілімінде № 3973 тіркелген, 2013 жылғы 24 қаңтарда "Федоровские новости"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Федоров ауданының 2013-2015 жылдарға арналған аудандық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3474879,8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646661,0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6990,0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5540,0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2815688,8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3502017,1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- 59932,0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67509,0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7577,0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-87069,3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87069,3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О. Ковалева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 Бекенов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В. Гринак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2013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"/>
        <w:gridCol w:w="420"/>
        <w:gridCol w:w="329"/>
        <w:gridCol w:w="532"/>
        <w:gridCol w:w="8090"/>
        <w:gridCol w:w="222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3474879,8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646661,0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361173,0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39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167183,0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97484,0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26197,0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35904,0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уәкiлеттiгi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мiндеттi төлемдер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3823,0</w:t>
            </w:r>
          </w:p>
        </w:tc>
      </w:tr>
      <w:tr>
        <w:trPr>
          <w:trHeight w:val="31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6990,0</w:t>
            </w:r>
          </w:p>
        </w:tc>
      </w:tr>
      <w:tr>
        <w:trPr>
          <w:trHeight w:val="43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5540,0</w:t>
            </w:r>
          </w:p>
        </w:tc>
      </w:tr>
      <w:tr>
        <w:trPr>
          <w:trHeight w:val="60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2815688,8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2815688,8</w:t>
            </w:r>
          </w:p>
        </w:tc>
      </w:tr>
      <w:tr>
        <w:trPr>
          <w:trHeight w:val="75" w:hRule="atLeast"/>
        </w:trPr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2815688,8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31"/>
        <w:gridCol w:w="745"/>
        <w:gridCol w:w="704"/>
        <w:gridCol w:w="7086"/>
        <w:gridCol w:w="2170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3502017,1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227655,3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208649,3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15649,0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11738,0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60378,6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5819,4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126802,3</w:t>
            </w:r>
          </w:p>
        </w:tc>
      </w:tr>
      <w:tr>
        <w:trPr>
          <w:trHeight w:val="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117840,9</w:t>
            </w:r>
          </w:p>
        </w:tc>
      </w:tr>
      <w:tr>
        <w:trPr>
          <w:trHeight w:val="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8961,4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1291944,5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тапсырысын іске асыруға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151317,0</w:t>
            </w:r>
          </w:p>
        </w:tc>
      </w:tr>
      <w:tr>
        <w:trPr>
          <w:trHeight w:val="1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1054270,0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1044137,0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1006745,0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37392,0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51525,5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</w:tr>
      <w:tr>
        <w:trPr>
          <w:trHeight w:val="10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5412,5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64305,0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мүгедек-балаларды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19695,0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камтамасыз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848323,0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7944,0</w:t>
            </w:r>
          </w:p>
        </w:tc>
      </w:tr>
      <w:tr>
        <w:trPr>
          <w:trHeight w:val="6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700000,0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138179,0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41006,0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96758,0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337248,1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88851,0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167773,1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9773,1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2100,1</w:t>
            </w:r>
          </w:p>
        </w:tc>
      </w:tr>
      <w:tr>
        <w:trPr>
          <w:trHeight w:val="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158000,0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34687,0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31687,0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27313,0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45937,0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7288,0</w:t>
            </w:r>
          </w:p>
        </w:tc>
      </w:tr>
      <w:tr>
        <w:trPr>
          <w:trHeight w:val="2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16689,0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қойнауын пайдалану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58312,8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18384,0</w:t>
            </w:r>
          </w:p>
        </w:tc>
      </w:tr>
      <w:tr>
        <w:trPr>
          <w:trHeight w:val="6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32274,8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оңтайлау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8759,8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593435,4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593435,4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591935,4</w:t>
            </w:r>
          </w:p>
        </w:tc>
      </w:tr>
      <w:tr>
        <w:trPr>
          <w:trHeight w:val="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545443,0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46492,4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45356,9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45356,9</w:t>
            </w:r>
          </w:p>
        </w:tc>
      </w:tr>
      <w:tr>
        <w:trPr>
          <w:trHeight w:val="6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12384,9</w:t>
            </w:r>
          </w:p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12384,9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3013,1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882,1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59932,0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тапшылығы, профициті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-87069,3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87069,3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алатын қарыздар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67509,0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27137,3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9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146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2014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09"/>
        <w:gridCol w:w="509"/>
        <w:gridCol w:w="574"/>
        <w:gridCol w:w="7539"/>
        <w:gridCol w:w="227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3801641,0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594426,0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314997,0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388502,0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388502,0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100255,0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26270,0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18357,0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үшін түсетін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іс-әрекеттердi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жасағаны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уәкiлеттiгi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 бергенi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мiндеттi төлемдер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4091,0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түсiмдердi қоспағанда,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578,0</w:t>
            </w:r>
          </w:p>
        </w:tc>
      </w:tr>
      <w:tr>
        <w:trPr>
          <w:trHeight w:val="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органдарынан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  <w:tr>
        <w:trPr>
          <w:trHeight w:val="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00"/>
        <w:gridCol w:w="721"/>
        <w:gridCol w:w="721"/>
        <w:gridCol w:w="7068"/>
        <w:gridCol w:w="2309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3801641,0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203797,0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184431,0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11873,0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12558,0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59112,0</w:t>
            </w:r>
          </w:p>
        </w:tc>
      </w:tr>
      <w:tr>
        <w:trPr>
          <w:trHeight w:val="4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113446,0</w:t>
            </w:r>
          </w:p>
        </w:tc>
      </w:tr>
      <w:tr>
        <w:trPr>
          <w:trHeight w:val="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111891,0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1555,0</w:t>
            </w:r>
          </w:p>
        </w:tc>
      </w:tr>
      <w:tr>
        <w:trPr>
          <w:trHeight w:val="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1070,0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 сату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жоспарлау,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және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1130873,0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36444,0</w:t>
            </w:r>
          </w:p>
        </w:tc>
      </w:tr>
      <w:tr>
        <w:trPr>
          <w:trHeight w:val="1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1062192,0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4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1022358,0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2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үшiн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82602,0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12792,0</w:t>
            </w:r>
          </w:p>
        </w:tc>
      </w:tr>
      <w:tr>
        <w:trPr>
          <w:trHeight w:val="3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2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21073,0</w:t>
            </w:r>
          </w:p>
        </w:tc>
      </w:tr>
      <w:tr>
        <w:trPr>
          <w:trHeight w:val="19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камтамасыз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 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1495479,0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203250,0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сақталуын ұйымдастыру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қалаларды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202555,0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1240534,0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6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51695,0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404706,0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42766,0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303931,0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3220,0</w:t>
            </w:r>
          </w:p>
        </w:tc>
      </w:tr>
      <w:tr>
        <w:trPr>
          <w:trHeight w:val="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1935,0</w:t>
            </w:r>
          </w:p>
        </w:tc>
      </w:tr>
      <w:tr>
        <w:trPr>
          <w:trHeight w:val="6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300711,0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36690,0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33480,0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істеуі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28800,0</w:t>
            </w:r>
          </w:p>
        </w:tc>
      </w:tr>
      <w:tr>
        <w:trPr>
          <w:trHeight w:val="18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3210,0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21319,0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24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мәдениетті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7394,0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11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2708,0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1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</w:tr>
      <w:tr>
        <w:trPr>
          <w:trHeight w:val="10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реттеу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15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12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 оңтайлау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429225,0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429225,0</w:t>
            </w:r>
          </w:p>
        </w:tc>
      </w:tr>
      <w:tr>
        <w:trPr>
          <w:trHeight w:val="39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8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90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427620,0</w:t>
            </w:r>
          </w:p>
        </w:tc>
      </w:tr>
      <w:tr>
        <w:trPr>
          <w:trHeight w:val="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346343,0</w:t>
            </w:r>
          </w:p>
        </w:tc>
      </w:tr>
      <w:tr>
        <w:trPr>
          <w:trHeight w:val="46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29421,0</w:t>
            </w:r>
          </w:p>
        </w:tc>
      </w:tr>
      <w:tr>
        <w:trPr>
          <w:trHeight w:val="70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және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 және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14247,0</w:t>
            </w:r>
          </w:p>
        </w:tc>
      </w:tr>
      <w:tr>
        <w:trPr>
          <w:trHeight w:val="9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15174,0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34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тапшылығы, профициті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-7577,0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2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