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50a3" w14:textId="df050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Жұмыспен қамту 2020 бағдарламасының екінші бағыты шеңберінде 2013 жылы жобаларды қаржыландыру кезінде бюджеттік кредит беру шарттарын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2013 жылғы 11 сәуірдегі N 119/4 қаулысы. Павлодар облысының Әділет департаментінде 2013 жылғы 26 сәуірде N 3519 болып тіркелді. Күші жойылды - Павлодар облыстық әкімдігінің 2013 жылғы 09 қыркүйектегі N 314/10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облыстық әкімдігінің 09.09.2013 N 314/10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180-бабына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2009 жылғы 26 ақпандағы N 220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Бюджеттің атқарылуы және оған кассалық қызмет көрсету ережесінің </w:t>
      </w:r>
      <w:r>
        <w:rPr>
          <w:rFonts w:ascii="Times New Roman"/>
          <w:b w:val="false"/>
          <w:i w:val="false"/>
          <w:color w:val="000000"/>
          <w:sz w:val="28"/>
        </w:rPr>
        <w:t>543-тармағына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2013 жылғы 11 ақпандағы "Облыстық бюджеттерге Жұмыспен қамту 2020 бағдарламасы шеңберінде ауылда кәсіпкерлікті дамытуға жәрдемдесу үшін 2013 жылға кредит беру шарттарын бекіту туралы" N 112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N 816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қамтуға жәрдемдесудің белсенді шараларына қатысатын адамдарға кәсіпкерлікті дамытуды мемлекеттік қолдауды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18 шілдедегі N 819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Микрокредиттік ұйымдар мен кредиттік серіктестіктерге конкурстық негізде кредит беру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>, Павлодар облыстық мәслихатының (V сайланған XI сессиясы) 2012 жылғы 6 желтоқсандағы "2013-2015 жылдарға арналған облыстық бюджет туралы" N 116/11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Бюджеттік кредиттерді берудің 2013 жылға арналған мынадай шарттары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беру мақсаты – Қазақстан Республикасы Үкіметінің 2011 жылғы 31 наурыздағы N 316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бағдарламасының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Бағдарлама) екінші бағыты шеңберінде жобаларды қаржыландыру;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мөлшері – 742 285,0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валютасы –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кредитті игеру кезеңі кредитор шотынан кредитті аудар сәтінен бастап есептелінеді және 2017 жылғы 15 желтоқсанда аяқталады;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 беру мерзімі – 5 жыл;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өңірлік ұйымдар үшін бюджет пайдасына аударылуға жататын кредиттер ретінде бюджет қаражатын бергені үшін сыйақы мөлшерлемесі, уәкілетті өңірлік ұйыммен микроқаржы ұйымына ұсынылатын кредит бойынша жылдық сыйақы мөлшерлемесі, сондай-ақ Бағдарламаның қатысушыларына кредит бойынша ең жоғарғы жылдық тиімді сыйақы мөлшерлемесі Қазақстан Республикасы Үкіметінің 2011 жылғы 18 шілдедегі N 816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Жұмыспен қамтуға жәрдемдесудің белсенді шараларына қатысатын адамдарға кәсіпкерлікті дамытуды мемлекеттік қолдауды ұйымдастыру және қаржыландыру </w:t>
      </w:r>
      <w:r>
        <w:rPr>
          <w:rFonts w:ascii="Times New Roman"/>
          <w:b w:val="false"/>
          <w:i w:val="false"/>
          <w:color w:val="000000"/>
          <w:sz w:val="28"/>
        </w:rPr>
        <w:t>қағидасына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Е. Арын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