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3d4b" w14:textId="8fb3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2012 жылғы 14 қаңтардағы N 1 қаулысына және Павлодар облыстық мәслихатының (IV сайланған XLI (кезектен тыс) сессиясы) 2012 жылғы 14 қаңтардағы "Облыс орталығында, облыс қалаларында, кенттерінде және ауылдық елді мекендерінде жеке меншікке берілетін жер учаскелері үшін төлемақының базалық ставкалары туралы" N 413/41 шешіміне өзгерістер мен толықтырулар енгізу туралы</w:t>
      </w:r>
    </w:p>
    <w:p>
      <w:pPr>
        <w:spacing w:after="0"/>
        <w:ind w:left="0"/>
        <w:jc w:val="both"/>
      </w:pPr>
      <w:r>
        <w:rPr>
          <w:rFonts w:ascii="Times New Roman"/>
          <w:b w:val="false"/>
          <w:i w:val="false"/>
          <w:color w:val="000000"/>
          <w:sz w:val="28"/>
        </w:rPr>
        <w:t>Павлодар облыстық әкімдігінің 2013 жылғы 11 қазандағы N 3 қаулысы және Павлодар облыстық мәслихатының 2013 жылғы 11 қазандағы N 185/22 шешімі. Павлодар облысының Әділет департаментінде 2013 жылғы 22 қарашада N 3616 болып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шілдедегі Жер Кодексінің 10-бабы </w:t>
      </w:r>
      <w:r>
        <w:rPr>
          <w:rFonts w:ascii="Times New Roman"/>
          <w:b w:val="false"/>
          <w:i w:val="false"/>
          <w:color w:val="000000"/>
          <w:sz w:val="28"/>
        </w:rPr>
        <w:t>1-тармағына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13) тармақшасына және </w:t>
      </w:r>
      <w:r>
        <w:rPr>
          <w:rFonts w:ascii="Times New Roman"/>
          <w:b w:val="false"/>
          <w:i w:val="false"/>
          <w:color w:val="000000"/>
          <w:sz w:val="28"/>
        </w:rPr>
        <w:t>27-бабы</w:t>
      </w:r>
      <w:r>
        <w:rPr>
          <w:rFonts w:ascii="Times New Roman"/>
          <w:b w:val="false"/>
          <w:i w:val="false"/>
          <w:color w:val="000000"/>
          <w:sz w:val="28"/>
        </w:rPr>
        <w:t xml:space="preserve"> 1-тармағының 8) тармақшасына, Қазақстан Республикасы Үкіметінің 2003 жылғы 2 қыркүйектегі "Жер учаскелеріне төлемақының базалық ставкаларын бекіту туралы" N 890 қаулысының </w:t>
      </w:r>
      <w:r>
        <w:rPr>
          <w:rFonts w:ascii="Times New Roman"/>
          <w:b w:val="false"/>
          <w:i w:val="false"/>
          <w:color w:val="000000"/>
          <w:sz w:val="28"/>
        </w:rPr>
        <w:t>3-1 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 xml:space="preserve"> және Павлодар облыстық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облысы әкімдігінің 2012 жылғы 14 қаңтардағы N 1 </w:t>
      </w:r>
      <w:r>
        <w:rPr>
          <w:rFonts w:ascii="Times New Roman"/>
          <w:b w:val="false"/>
          <w:i w:val="false"/>
          <w:color w:val="000000"/>
          <w:sz w:val="28"/>
        </w:rPr>
        <w:t>қаулысына</w:t>
      </w:r>
      <w:r>
        <w:rPr>
          <w:rFonts w:ascii="Times New Roman"/>
          <w:b w:val="false"/>
          <w:i w:val="false"/>
          <w:color w:val="000000"/>
          <w:sz w:val="28"/>
        </w:rPr>
        <w:t xml:space="preserve"> және Павлодар облыстық мәслихатының (ІV сайланған ХLІ (кезектен тыс) сессиясы) 2012 жылғы 14 қаңтардағы "Облыс орталығында, облыс қалаларында, кенттерінде және ауылдық елді мекендерінде жеке меншікке берілетін жер учаскелері үшін төлемақының базалық ставкалары туралы" N 413/41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Реестрінде тіркелген, N 3199, 2012 жылғы 21 ақпандағы N 21 "Сарыарка самалы", 2012 жылғы 1 наурыздағы N 25 "Звезда Прииртышья" газеттерінде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 мен шешімнің </w:t>
      </w:r>
      <w:r>
        <w:rPr>
          <w:rFonts w:ascii="Times New Roman"/>
          <w:b w:val="false"/>
          <w:i w:val="false"/>
          <w:color w:val="000000"/>
          <w:sz w:val="28"/>
        </w:rPr>
        <w:t>қосымшасы</w:t>
      </w:r>
      <w:r>
        <w:rPr>
          <w:rFonts w:ascii="Times New Roman"/>
          <w:b w:val="false"/>
          <w:i w:val="false"/>
          <w:color w:val="000000"/>
          <w:sz w:val="28"/>
        </w:rPr>
        <w:t xml:space="preserve"> осы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қаулының және шешімнің орындалуын бақылау облыс әкімінің орынбасары Н.К. Әшімбетовке және облыстық мәслихаттың аграрлық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қаулы мен шешім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Сессия төрағасы                            Ш. Данбай</w:t>
      </w:r>
    </w:p>
    <w:p>
      <w:pPr>
        <w:spacing w:after="0"/>
        <w:ind w:left="0"/>
        <w:jc w:val="both"/>
      </w:pPr>
      <w:r>
        <w:rPr>
          <w:rFonts w:ascii="Times New Roman"/>
          <w:b w:val="false"/>
          <w:i/>
          <w:color w:val="000000"/>
          <w:sz w:val="28"/>
        </w:rPr>
        <w:t>      Облыс әкімі                                Е. Арын</w:t>
      </w:r>
    </w:p>
    <w:p>
      <w:pPr>
        <w:spacing w:after="0"/>
        <w:ind w:left="0"/>
        <w:jc w:val="both"/>
      </w:pPr>
      <w:r>
        <w:rPr>
          <w:rFonts w:ascii="Times New Roman"/>
          <w:b w:val="false"/>
          <w:i/>
          <w:color w:val="000000"/>
          <w:sz w:val="28"/>
        </w:rPr>
        <w:t>      Облыстық мәслихаттың хатшысы               М. Көбенов</w:t>
      </w:r>
    </w:p>
    <w:bookmarkStart w:name="z6" w:id="1"/>
    <w:p>
      <w:pPr>
        <w:spacing w:after="0"/>
        <w:ind w:left="0"/>
        <w:jc w:val="both"/>
      </w:pPr>
      <w:r>
        <w:rPr>
          <w:rFonts w:ascii="Times New Roman"/>
          <w:b w:val="false"/>
          <w:i w:val="false"/>
          <w:color w:val="000000"/>
          <w:sz w:val="28"/>
        </w:rPr>
        <w:t xml:space="preserve">
Облыс әкімдігінің 2013 жылғы   </w:t>
      </w:r>
      <w:r>
        <w:br/>
      </w:r>
      <w:r>
        <w:rPr>
          <w:rFonts w:ascii="Times New Roman"/>
          <w:b w:val="false"/>
          <w:i w:val="false"/>
          <w:color w:val="000000"/>
          <w:sz w:val="28"/>
        </w:rPr>
        <w:t xml:space="preserve">
11 қаңтардағы N 3 қаулысына   </w:t>
      </w:r>
      <w:r>
        <w:br/>
      </w:r>
      <w:r>
        <w:rPr>
          <w:rFonts w:ascii="Times New Roman"/>
          <w:b w:val="false"/>
          <w:i w:val="false"/>
          <w:color w:val="000000"/>
          <w:sz w:val="28"/>
        </w:rPr>
        <w:t xml:space="preserve">
және облыстық мәслихаттың    </w:t>
      </w:r>
      <w:r>
        <w:br/>
      </w:r>
      <w:r>
        <w:rPr>
          <w:rFonts w:ascii="Times New Roman"/>
          <w:b w:val="false"/>
          <w:i w:val="false"/>
          <w:color w:val="000000"/>
          <w:sz w:val="28"/>
        </w:rPr>
        <w:t>
(V сайланған ХХІІ (кезектен тыс)</w:t>
      </w:r>
      <w:r>
        <w:br/>
      </w:r>
      <w:r>
        <w:rPr>
          <w:rFonts w:ascii="Times New Roman"/>
          <w:b w:val="false"/>
          <w:i w:val="false"/>
          <w:color w:val="000000"/>
          <w:sz w:val="28"/>
        </w:rPr>
        <w:t>
сессиясы) 2013 жылғы 11 қазандағы</w:t>
      </w:r>
      <w:r>
        <w:br/>
      </w:r>
      <w:r>
        <w:rPr>
          <w:rFonts w:ascii="Times New Roman"/>
          <w:b w:val="false"/>
          <w:i w:val="false"/>
          <w:color w:val="000000"/>
          <w:sz w:val="28"/>
        </w:rPr>
        <w:t xml:space="preserve">
N 185/22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Ауыл шаруашылығы мақсатындағы жерлерден басқа облыс</w:t>
      </w:r>
      <w:r>
        <w:br/>
      </w:r>
      <w:r>
        <w:rPr>
          <w:rFonts w:ascii="Times New Roman"/>
          <w:b/>
          <w:i w:val="false"/>
          <w:color w:val="000000"/>
        </w:rPr>
        <w:t>
орталығында, облыстық маңызы бар қалаларда, кенттерде</w:t>
      </w:r>
      <w:r>
        <w:br/>
      </w:r>
      <w:r>
        <w:rPr>
          <w:rFonts w:ascii="Times New Roman"/>
          <w:b/>
          <w:i w:val="false"/>
          <w:color w:val="000000"/>
        </w:rPr>
        <w:t>
және облыстың ауылдық елді мекендерінде жеке меншікке</w:t>
      </w:r>
      <w:r>
        <w:br/>
      </w:r>
      <w:r>
        <w:rPr>
          <w:rFonts w:ascii="Times New Roman"/>
          <w:b/>
          <w:i w:val="false"/>
          <w:color w:val="000000"/>
        </w:rPr>
        <w:t>
берілетін жер учаскелеріне төлемақының базалық ставкасы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193"/>
        <w:gridCol w:w="2833"/>
        <w:gridCol w:w="17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Р/сN
</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Облыстың елді мекендері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Төлемнің 1 шаршы метрге базалық ставкасы (теңге)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Павлодар қаласы (облыстық орталық)</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Облыстық маңызы бар қала Екібастұз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Ақкөл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Зеленая роща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Байет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Байет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Атығай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Екібастұз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Мыңтамар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Железнодорожный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бөлімше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Коянды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Құрылысшы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Құдайкөл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Құудайкөл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Қарасор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Олентин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Көксиыр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Талдықамыс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Сарықамыс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Сарқамыс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Төрт-Құдық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Бозшакөл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разъезд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 Марғұлан атындағы а.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Марғұлан ат.а.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Қарасу а.о.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Бесқауға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Комсомол а.о.
</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Облыстық маңызы бар қала Ақсу
</w:t>
            </w:r>
          </w:p>
        </w:tc>
      </w:tr>
      <w:tr>
        <w:trPr>
          <w:trHeight w:val="42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Алғабас а.о.
</w:t>
            </w:r>
          </w:p>
        </w:tc>
      </w:tr>
      <w:tr>
        <w:trPr>
          <w:trHeight w:val="2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Алгабас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Айнаколь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Коктас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Сынтас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Жолкудук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Достық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Төрқұдық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Парамоновка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Парамоновка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Пограничник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Тасқұдық ст.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Спутник ст.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Евгеньев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Евгеньевка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Сольветка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Үштерек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Қалқаман а.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Қалқаман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Қызылжар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Барықтал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Сарышығанақ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Жаңашаруа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Мамаит Омаров атындағы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Мамаит Омаров атындағы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Дөнентаев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Сырлықала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Путь Ильича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Ақтоғай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Ақтоғай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Әуелбек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Барлыбай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Жалаулы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Балтасап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Жолболды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Шілікті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Қараоба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Исантерек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Спартак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Басқамыс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Қожамжар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Муткенов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Муткенов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Жаңатап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Абжан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Шоқпар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Приречье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Приречье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Жоламан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Қамбар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Разумов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Харьков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Қарабузау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Шолақсор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Қырыкүй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Баянауыл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Баянауыл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Ақсан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Құндыкөл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Құндыколь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Егіндібұлақ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Біржанкөл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Торайғыр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Торайғыров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Қызылшілік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Майкайын а.о. жерлері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Майкайын к.</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Үшқұлын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Шоптыкөл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ЦЭС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Шоптыкөл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Служон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Ақмектеп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Жанажол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Жанажол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Буркітті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Қарашоқы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Жанатілек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Жанатілек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Мұрынтал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Қаратомар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Қаратомар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Күркелі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Күркелі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Большевик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Жарылғап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Қойтас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Желтау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Қызылтау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Жуантөбе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ТЭЦ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Сәтбаев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Теңдік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Кокдомбақ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Лекер а.о.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Лекер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Ұзынбұлақ а.о.</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Ұзынбулақ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Ақшы (Ленино)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Қарабулақ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Железин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Железин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Захаровка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Моисеевка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Пятерыжск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Ақтау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Жолтаптық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Алакөл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Башмач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Кузьмино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Уалихан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Веселая роща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Веселая Роща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Дюсеке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Жаңабірлік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Славяновка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Еңбекші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Жұлдыз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Екішоқ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Лесной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Крупское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Раздельное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Михайлов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Благодатное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Мыңкүл ст.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Новомир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Церковное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Марқатай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Озерное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Прииртышье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Безводное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Груздевка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Урлютюб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Ертіс ауданы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Голубовка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Ағашорын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Бескепе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Амангелді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Иса Байзақов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 Байзақов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Шұбарат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Қостомар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Үлгүлі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Қарақұдық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Қараөткел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Қосағаш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Тасқұдық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Қоскөл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Қызылжар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Тоқұзақ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Қызылқақ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Ленино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Луговое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Ақбетей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Майқоңыр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Панфилово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Панфилово</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Северный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Қараағаш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Төбелес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Селета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Селета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Қызылағаш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Тохта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Ұзынсу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Ақтайлақ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Качир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Тереңкөл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Ынталы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Байқоныс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Қызылтаң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Тілеубай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Песчаное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Қарасұқ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Песчанский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Береговое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Зеленая Роща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Осьмерыжск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Тихомировка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Бобров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Жасқайрат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Октябрь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Мотогул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Иваново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Новоспасовка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Калиновка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Қызылдау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Федоров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Конторка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Воронцовка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Вернен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Тимофеевка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Коммунар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Воскресенка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Березовка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Маймасар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Малые Березняки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Жаңа-Құрлыс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Пахомовка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Тегестік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Лебяжі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Лебяжі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Баймолды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Баймолдино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Тақыр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Жаңатаң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Широкое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Қазы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Қызылағаш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Қызыләскер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Құмсуат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Шәмші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Майқарағай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Майқарағай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Мерғалым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Малыбай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Малыбай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Қазантай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Байымбет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Шоқтал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Шарбақты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Тосағаш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Жабағалы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Ямышев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Ямышево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Қызылқоғам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Тілектес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Көктөбе а.о.
</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Белогор ХПП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Баскөл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Босша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Жаңатілек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Кентүбек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Кентүбек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N 1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N 3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Малайсары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N 1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ферма N 2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Саты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Қызылоктябрь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Қызылеңбек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Майтүбек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Қаратерек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 Сейтқазин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наурыз бөлімшесі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Май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Ақшиман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Жаңа-Ақшиман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Ақжар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Большой Ақжар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Павлодар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Жан-Қала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Даниловка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Жертұмсық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Айтым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Комарицино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Красноармейка ст. а.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Шаңды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Аққұдық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Мичурино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Госплемстанция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Новочерноярка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Сычев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Заозерный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Төлубай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Маралды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Пресное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Жетекші а.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Успен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Успен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Қозыкеткен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Қозыкеткен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Травянка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Ковалевка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Ковалевка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Лозовое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Лозовое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Екатеринославка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Надаровка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Надаровка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Вознесенка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Чистополь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Новопокровка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Галицкое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Ольгино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Ольховка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Қоңырөзек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 өзек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Равнополь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Константиновка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Ровнополь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Богатырь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Таволжан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Шарбақты ауданы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Шарбақты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Чигириновка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Есілбай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Сосновка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Сретенка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Хмельницкое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Хмельницкое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Қолбұлак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ст.</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Александровка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Ильичевка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Богадаровка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Аникино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Галкино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Галкино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Арбиген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Ботабас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Құлат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Жылыбұлақ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Қосқұдық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Алексеевка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Николаевка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Құрқамыс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Бөріктал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Красиловка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Қарабидай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Марьяновка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Назаровка а.о.
</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Каховка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Сынтас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Сынтас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Татьяновка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Малиновка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Шалдай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Бозалаң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Садықашы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Сүгір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Шошқалы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Орловка а.о.
</w:t>
            </w: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 а.</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