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56b96" w14:textId="1256b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қаласының аумағынан тұрмыстық қатты қалдықтарды шығару тарифтерін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2013 жылғы 30 сәуірдегі N 147/19 шешімі. Павлодар облысының Әділет департаментінде 2013 жылғы 31 мамырда N 3545 болып тіркелді. Күші жойылды - Павлодар облысы Павлодар қалалық мәслихатының 2020 жылғы 15 маусымдағы № 494/66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Павлодар қалалық мәслихатының 15.06.2020 № 494/66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Ескерту. Тақырыбында және шешімнің барлық мәтіні бойынша: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"коммуналдық" деген сөзі "тұрмыстық қатты" сөздерімен ауыстырылды - Павлодар облысы Павлодар қалалық мәслихатының 14.07.2016 </w:t>
      </w:r>
      <w:r>
        <w:rPr>
          <w:rFonts w:ascii="Times New Roman"/>
          <w:b w:val="false"/>
          <w:i w:val="false"/>
          <w:color w:val="ff0000"/>
          <w:sz w:val="28"/>
        </w:rPr>
        <w:t>N 58/7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рет ресми жарияланғаннан кейін 10 (он) күнтізбелік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 Павлодар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Преамбула жаңа редакцияда - Павлодар облысы Павлодар қалалық мәслихатының 14.07.2016 </w:t>
      </w:r>
      <w:r>
        <w:rPr>
          <w:rFonts w:ascii="Times New Roman"/>
          <w:b w:val="false"/>
          <w:i w:val="false"/>
          <w:color w:val="000000"/>
          <w:sz w:val="28"/>
        </w:rPr>
        <w:t>N 58/7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рет ресми жарияланғаннан кейін 10 (он) күнтізбелік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Тарифтер: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текше метр тұрмыстық қатты қалдықтарды шығаруға қосымша құн салығы (бұдан әрі - ҚҚС) есепке алғанда 1985,60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 адамға ҚҚС есепке алғанда (жеңілдік) 159,60 теңге мөлшерінде бекітілсін.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Павлодар қаласы әкімдігіне Павлодар қаласы тұрғындарына және заңды тұлғаларына осы тарифтердің қолданысқа енгізілетін мерзімі туралы хабарлау ұсынылсын.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қалалық мәслихаттың тұрғын үй-коммуналдық шаруашылық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рет ресми жарияланғаннан кейін 10 (он)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Тілегенов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