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ddf2" w14:textId="986d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2013 жылғы 19 наурыздағы "Жас отбасылар үшін Қазақстан тұрғын үй құрылыс жинақ банкі желісінің тұрғын үй бағыты бойынша - "Қолжетімді тұрғын үй - 2020" Бағдарламасына қатысушыларды іріктеу және оларға тұрғын үй беру кезектілігінің тәртібін бекіту туралы" N 361/2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2013 жылғы 12 тамыздағы N 1042/4 қаулысы. Павлодар облысының Әділет департаментінде 2013 жылғы 13 қыркүйекте N 3600 болып тіркелді. Күші жойылды - Павлодар облысы Павлодар қалалық әкімдігінің 2013 жылғы 22 қазандағы N 1386/5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қалалық әкімдігінің 22.10.2013 N 1386/5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21 маусымдағы "Қолжетімді тұрғын үй - 2020" бағдарламасын бекіту туралы" N 821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қаласы әкімдігінің 2013 жылғы 19 наурыздағы "Жас отбасылар үшін Қазақстан тұрғын үй құрылыс жинақ банкі желісінің тұрғын үй бағыты бойынша - "Қолжетімді тұрғын үй – 2020" Бағдарламасына қатысушыларды іріктеу және оларға тұрғын үй беру кезектілігінің тәртібін бекіту туралы" N 361/2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сәуірдегі N 3504 Нормативтік құқықтық актілерін мемлекеттік тіркеу тізлімінде тіркелген, 2013 жылғы 22 сәуірдегі N 15 "Версия", 2013 жылғы 3 мамырдағы N 16, 2013 жылғы 17 мамырдағы N 13, 2013 жылғы 24 мамырдағы N 18, 2013 жылғы 31 мамырдағы N 19 "Шаһар" газеттерінде жарияланды)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кіріспеде "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12) тармақшасына" сөздері "31-бабы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Өтініш беруші – "Жас отбасыларға арналған тұрғын үй" Бағдарламасының бағыты бойынша тұрғын үйді кейіннен сатып алумен жалға алуға өтінім берген Қазақстан Республикасының азаматы немесе оралман мәртебесі бар тұлға";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 жолында "өтінішті қабылдау мерзімін" сөздерінен кейін "күнтізбелік 30 күндік мерзімінен аспайтын уақытқа"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Бағдарламаға қатысуға өтініш берген кезде ерлі-зайыптылардың екеуі де 29 жасқа толмаған болуы не балаларды (баланы) 29 жасқа толмаған, оның ішінде ажырасқан, жесір (тұл ер) ата-ананың біреуі тәрбиелеп отырған толық емес отбасы болуы;";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Қазақстан Республикасының азаматтығы не оралман мәртебесінің болуы.";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Құжаттарды қабылдауды бастау белгіленген күннен бастап өтініш берушілер уәкілетті органға осы Тәртіптің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жазбаша өтініш және осы Тәртіптің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береді.";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Өтініштерді қабылдау аяқталғаннан кейін 3 (үш) айдан аспайтын мерзімде ерлі-зайыптылардың және олардың отбасы мүшелерінің меншік құқығындағы тұрғын үйінің болмауы, сонымен бірге соңғы 5 жыл ішінде тұрғын үй жағдайларын қасақана төмендету фактілерінің болмауын тексеру және өтініш берушілердің келесі параметрлер бойынша баллдарды есептеу бойынша жұмыс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тіркелген некенің әрбір жылы үшін – 5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тұңғыш бала үшін – 20 балл, келесі екінші және кейінгі балалар үшін 30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болып табылатын және Қазақстан Республикасының Үкіметі бекіткен созылмалы аурулардың кейбір ауыр түрлерімен ауыратын отбасының әрбір мүшесі үшін – 10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бағдарламалар шеңберінде алдағы іріктеу кезінде салынған тұрғын үйдің тізіміне қосылмаған үміткерлер үшін – қосымша 5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кәмелетке толғанға дейін ата-аналарынан айырылған, жиырма тоғыз жасқа толмаған, жетім балалар мен ата-анасының қамқорлығынсыз қалған балалардың санатына жататын ерлі-зайыптылардың әрқайсысы үшін – 10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Есептелген баллдар туралы өтініш берушілерге осы Тәртіптің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хабарлама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Жалға берілетін тұрғын үйді тарату үшін өтініш берушілердің іріктеуде алынған баллдардың ең көп саны бойынша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"сонымен бірге Банкке жіберіледі" сөздері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Банктан төлем қабілеттілігін растау туралы хабарламаны берген өтініш берушілер, жолдама берілген күннен екі ай аспайтын мерзімінде Жалдаушылардың тізіміне қосылады.";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1-қосымшада </w:t>
      </w:r>
      <w:r>
        <w:rPr>
          <w:rFonts w:ascii="Times New Roman"/>
          <w:b w:val="false"/>
          <w:i w:val="false"/>
          <w:color w:val="000000"/>
          <w:sz w:val="28"/>
        </w:rPr>
        <w:t>7 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"7. Тараптардың заңды мекенжайлары және банктік деректемелері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Жалға берушінің деректемелері     Жалға алушының деректемелері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____________________________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N 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"Жас отбасыларға арналған тұрғын үй" бағыты бойынша</w:t>
      </w:r>
      <w:r>
        <w:br/>
      </w:r>
      <w:r>
        <w:rPr>
          <w:rFonts w:ascii="Times New Roman"/>
          <w:b/>
          <w:i w:val="false"/>
          <w:color w:val="000000"/>
        </w:rPr>
        <w:t>
"Қолжетімді тұрғын үй-2020" бағдарламасына қатысуға</w:t>
      </w:r>
      <w:r>
        <w:br/>
      </w:r>
      <w:r>
        <w:rPr>
          <w:rFonts w:ascii="Times New Roman"/>
          <w:b/>
          <w:i w:val="false"/>
          <w:color w:val="000000"/>
        </w:rPr>
        <w:t>
өтінішке қоса берілетін құжаттар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Өтініш берушінің және оның отбасы мүшелерінің жеке куәліктерінің/Қазақстан Республикасы азаматының төлқұжаттарын нотариалды куәландырылған көшірмелері, оралманның нотариалды куәландырылған куәлігінің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Кәмелетке толмаған балаларының тууы туралы куәліктерінің нотариалды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Некеге тұру (некені бұзу, ерінің/жұбайының қайтыс болғаны туралы куәліктің) туралы куәліктің      нотариалды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Азаматтарды тіркеу кітабының (үй кітабы) нотариалды куәландырылған көшірмесі немесе өтініш беретін елді мекенде тұратындығын растайтын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Өтініш берушінің және оның отбасы мүшелерінің өтініш беретін мекенде меншік құқығында тұрғын үй жоқ екендігін, сонымен бірге жұбайлардың және олардың отбасы мүшелерінің өтініш беретін елді мекенде соңғы 5 жылдың ішінде тұрғын үй жағдайларын қасақана нашарлату деректерінің болмауын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Өтініш берердің алдындағы соңғы 6 ай үшін отбасының ай сайынғы жиынтық таза табысы (зейнетақы аударымдарын, жеке табыс салығын және басқа да аударымдарды есептемегенде), мынадай шекте: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ең төменгі – төменгі күнкөріс деңгейінің 3 есе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ең жоғарғы – төменгі күнкөріс деңгейінің 12 есе мөлшерінен артық еместігін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Мүгедектігі туралы анықтама әлде созылмалы аурумен ауыратынын растайтын анықтама (қажет болған жағдайда);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Кәмелетке толғанға дейін ата-аналарынан айырылған, жиырма тоғыз жасқа толмаған, жетім балалар мен ата-анасының қамқорлығынсыз қалған балалардың санатына жататын ерлі-зайыптылардың мәліметін куәландыратын құжаттар (қажет болған жағдайда);"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N 4-қосымша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"N ______ ________(күні)              Адресат:______________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ХАБАРЛАМА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"Қолжетімді тұрғын үй - 2020" бағдарламаны (бұдан әрі – Бағдарлама) орындау үшін Сізбен жиналған баллдардың саны туралы хабарлаймыз.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беру күні: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журнал бойынша кіріс нөмірі: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Санаты: жас отбасы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Отбасының құрамы:_____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3"/>
        <w:gridCol w:w="3173"/>
        <w:gridCol w:w="2773"/>
      </w:tblGrid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Баллдарды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Некеге тіркелген мерзімі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Балалардың саны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болып табылатын немесе отбасында созылмалы аурулардың кейбір ауыр түрлерімен ауыратын отбасының әрбір мүшесі үшін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Бағдарламаға қатысып, бірақ алдағы іріктеу кезінде салынған тұрғын үйдің тізіміне қосылмаған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толғанға дейін ата-аналарынан айырылған, жиырма тоғыз жасқа толмаған, жетім балалар мен ата-анасының қамқорлығынсыз қалған балалардың санатына жататын ерлі-зайыптылардың әрқайсысы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балл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Жалға берілетін тұрғын үйді тарату үшін өтініш берушілердің іріктеуде алынған баллдардың ең көп саны бойынша жүзеге асырылады, Сізбен жиналған баллдардың саны - ___ баллды 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Баллдардың есебін жасады: (қолы) Т.А.Ж.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Уәкілетті органның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хабарламаға қол қою құқығына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уәкілеттік берілген қызметкерлер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Таныстым, шағымдарым жоқ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данасын алдым (күні, қолы) Т.А.Ж.";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N 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"N ______ ________(күні)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Адресат:______________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("Қазақстанның тұрғын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құрылыс жинақ банкі"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филиалының атауын көрсету)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"Жас отбасылар үшін тұрғын үй" бағыты бойынша "Қолжетімді</w:t>
      </w:r>
      <w:r>
        <w:br/>
      </w:r>
      <w:r>
        <w:rPr>
          <w:rFonts w:ascii="Times New Roman"/>
          <w:b/>
          <w:i w:val="false"/>
          <w:color w:val="000000"/>
        </w:rPr>
        <w:t>
тұрғын үй - 2020" бағдарламасы шеңберінде өткізілетін өтініш</w:t>
      </w:r>
      <w:r>
        <w:br/>
      </w:r>
      <w:r>
        <w:rPr>
          <w:rFonts w:ascii="Times New Roman"/>
          <w:b/>
          <w:i w:val="false"/>
          <w:color w:val="000000"/>
        </w:rPr>
        <w:t>
берушілердің төлем қабілеттігін бағалау үшін ЖОЛДАМА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 уәкілетті орган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азамат(-ша)___________________________________________________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куәлігінің N ____ жылғы _______________________ берілген,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"Жас отбасылар үшін тұрғын үй" бағыты бойынша "Қолжетімді тұрғын үй - 2020" бағдарламасының қатысушысы болып табылатындығын растайды және келесі сипаттамаларымен кейінгі тұрғын үйді сатып алу құқығымен жалға беру үшін төлем қабілеттігінің бағалауын өткізуді өтінеді: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объектісінің мекенжайы: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Пәтерде бөлмелердің саны: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ш.м. құны ______теңге;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Пәтердің жалпы ауданы ______ш.м.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Пәтердің жалпы құны _____теңге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 құрамы ________адам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Уәкілетті органның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немесе хабарламаға қол қою құқығына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уәкілеттік берілген қызметкерлер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(қолы)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Орын.________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тел.: ________".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қаласы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күнінен бастап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Е. Иманслям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