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0c54" w14:textId="4740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2012 жылғы 23 шілдедегі "Ақсу қаласының мұқтаж азаматтарының жекелеген санаттарына әлеуметтік көмек тағайындау туралы" N 39/7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Ақсу қалалық мәслихатының 2013 жылғы 12 сәуірдегі N 124/15 шешімі. Павлодар облысының Әділет департаментінде 2013 жылғы 15 мамырда N 3535 болып тіркелді. Күші жойылды - Павлодар облысы Ақсу қалалық мәслихатының 2014 жылғы 31 қаңтардағы N 195/27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Ақсу қалалық мәслихатының 31.01.2014 N 195/27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4) тармақшасына, Қазақстан Республикасының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2012 жылғы 23 шілдедегі "Ақсу қаласының мұқтаж азаматтарының жекелеген санаттарына әлеуметтік көмек тағайындау туралы" N 39/7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12-2-206 тіркелген, 2012 жылғы 15 тамызда "Ақсу жолы – Новый путь" газетінің N 27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тармақшасындағы "қатерлі ісіктері бар адамдар (4 кезең)" деген сөздер "онкология ауруына шалдыққан, онколог дәрігерінің диспансерлік есебінде тұрған тұлғаларға" деген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азат жолындағы "68000 (алпыс сегіз мың) теңге" деген сандар мен сөздер "75000 (жетпіс бес мың) теңге" деген сандар мен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7), 8), 9) тармақшаларындағы "10000 (он мың) теңге мөлшерінде" деген сандар мен сөздер "7 (жеті) АЕК мөлшерінде" деген сандар мен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тармақшасының екінші азат жолындағы "4 (төрт) АЕК мөлшерінде" деген сандар мен сөздер "5 (бес) АЕК мөлшерінде" деген сандар мен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Ақсу қалалық мәслихаттың әлеуметтік және жастар саясаты, заңдылық пен құқықтық тәртіп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Т. Носачева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Омарғалиев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