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ca65" w14:textId="804c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2012 жылғы 20 наурыздағы "Екібастұз қаласы мұқтаж азаматтарының жекеленген санаттарына әлеуметтік көмек тағайындау туралы" N 19/4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2013 жылғы 12 сәуірдегі N 115/15 шешімі. Павлодар облысының Әділет департаментінде 2013 жылғы 03 мамырда N 3527 болып тіркелді. Күші жойылды - Павлодар облысы Екібастұз қалалық мәслихатының 2014 жылғы 21 тамыздағы N 258/31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- Павлодар облысы Екібастұз қалалық мәслихатының 21.08.2014 N 258/31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4) тармақшасына, Қазақстан Республикасының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жекеленген санаттағы азаматтарға әлеуметтік көмек көрсету мақсатында Екібастұз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Екібастұз қалалық мәслихатының 2012 жылғы 20 наурыздағы "Екібастұз қаласы мұқтаж азаматтарының жекеленген санаттарына әлеуметтік көмек тағайындау туралы" N 19/4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актілердің мемлекеттік тіркеу тізілімінде 12-3-325 болып тіркелген, 2012 жылғы 19 сәуірдегі "Отарқа" N 16 газетінде, 2012 жылғы 19 сәуірдегі "Голос Экибастуза" N 16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үшінші абзацтың </w:t>
      </w:r>
      <w:r>
        <w:rPr>
          <w:rFonts w:ascii="Times New Roman"/>
          <w:b w:val="false"/>
          <w:i w:val="false"/>
          <w:color w:val="000000"/>
          <w:sz w:val="28"/>
        </w:rPr>
        <w:t>3-тармағындағы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"10000" саны "75000" санымен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барлық </w:t>
      </w:r>
      <w:r>
        <w:rPr>
          <w:rFonts w:ascii="Times New Roman"/>
          <w:b w:val="false"/>
          <w:i w:val="false"/>
          <w:color w:val="000000"/>
          <w:sz w:val="28"/>
        </w:rPr>
        <w:t>мәтін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"салық төлеушінің тіркеу нөмірі (бұдан әрі - СТН)", "СТН," сөздері алынып тасталсын.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шешімінің орындалуын бақылау Екібастұз қалалық мәслихатының әлеуметтік, мәдени дамыту мәселесі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 ресми жарияланған күнінен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