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3747" w14:textId="9373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тәрбиеленетін және оқитын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11 ақпандағы N 67/13 шешімі. Павлодар облысының Әділет департаментінде 2013 жылғы 01 наурызда N 3465 болып тіркелді. Күші жойылды - Павлодар облысы Баянауыл аудандық мәслихатының 2023 жылғы 8 желтоқсандағы № 78/10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78/10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56-бабы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туралы",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 балаларды әлеуметтік қорғау мақсатында Баянауыл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Үйде тәрбиеленетін және оқитын мүгедек балалардың отбасыларына материалдық көмек тоқсан сайын алты айлық есептік көрсеткіш көлемінде жергілікті бюджеттен көрсетілсін.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"Баянауыл ауданының жұмыспен қамту және әлеуметтік бағдарламалар бөлімі" мемлекеттік мекемесі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Қазақстан Республикасының қолданыстағы заңнамасының нақты талаптарына сәйкес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маслихаттың әлеуметтік-экономикалық даму мәселелері жоспар мен бюджет және әлеуметтік саясат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он күнтізбелік күн өткен соң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О-А. Жельвис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Базаров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