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beaf" w14:textId="b30b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және сайлаушылармен кездесулерді өткізу үшін 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2013 жылғы 23 шілдедегі N 342/5 қаулысы. Павлодар облысының Әділет департаментінде 2013 жылғы 21 тамызда N 3594 болып тіркелді. Күші жойылды - Павлодар облысы Ертіс аудандық әкімдігінің 2014 жылғы 16 қаңтардағы N 23/1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Ертіс аудандық әкімдігінің 16.01.2014 N 23/1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кандидаттардың үгіттік баспа материалдарын орналастыру үшін орындардың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кандидаттардың сайлаушылармен кездесуі үшін жайлардың тізбесі.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кейін 10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Пішенбаев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Ертіс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Х. 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шілде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Ертіс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342/5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үшін орындардың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313"/>
        <w:gridCol w:w="6493"/>
        <w:gridCol w:w="197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 баспа материалдарын орналастыру орналастыру орны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Стендтердің саны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(келісім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Ағашорын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Демалыс орталығы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контор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контор (келісім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(келісім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Қызылқақ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 (келісім бойынша)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Майқоңыр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акушерлік пункті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Ұзынсу ауылы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Ертіс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342/5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Сайлаушылармен кездесуі үшін жайлардың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93"/>
        <w:gridCol w:w="84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Кездесулерді өткізу орындары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мектебі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ауылындағы N 1 жалпы орта білім беру мектебі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ауылындағы N 2 жалпы орта білім беру мектебі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ауылындағы N 4 жалпы орта білім беру мектебі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Голубовка ауылындағы мәдениет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ауылындағы ауылдық клуб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Ағашорын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Ағашорын ауылындағы сауықтыру орталығы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ауылындағы мәдениет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 ауылындағы жалпы орта білім беру мектебі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ауылындағы жалпы орта білім беру мектебі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 ауылындағы ауылдық клуб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Қарақұдұқ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Қарақұдұқ ауылындағы ауылдық клуб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Қызылқақ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Қызылқақ ауылындағы ауылдық клуб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ауылындағы ауылдық клуб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ауылындағы мәдениет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Майқоңыр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Майқоңыр ауылындағы әкімшілік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ауылындағы мәдениет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ауылындағы мәдениет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ауылындағы жалпы орта білім беру мектебі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 ауылындағы мәдениет үйі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Ұзынсу ауылы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Ұзынсу ауылындағы ауылдық клуб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