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f948" w14:textId="df9f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Лебяжі ауданы азаматтарын жұмыспен қамту саласында әлеуметтік қорғау бойынша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2013 жылғы 17 қаңтардағы N 28/2 қаулысы. Павлодар облысының әділет департаментімен 2013 жылғы 04 ақпанда N 3400 болып тіркелді. Күші жойылды - Павлодар облысы Лебяжі аудандық әкімдігінің 2013 жылғы 28 қазандағы N 324/65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28.10.2013 N 324/65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мақсатты тобындағы жұмыссыздарды жұмыспен қамтуға көмек көрсету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жылғы халықтың нысаналық тобына жататын қосымша тұлғалар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жылдан аса жұмыс істемеген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дәрігерлі-кеңестік комиссияның анықтамасы бойынша еңбекке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бірде-бір жұмыс істейтін отбасы мүшесі жоқ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мамандығы және еңбек өтілі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әлеуметтік қорғау бойынша қосымша шара ретінде осы қаулының 1-тармағында көрсетілген халықтың нысаналы тобындағы тұлғалар үшін әлеуметтік жұмыс орындарын ұйымдастыру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