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b858" w14:textId="42bb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Қызыләскер ауылдық округі Черное ауылының Абай көшесінде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Қызыләскер ауылдық округі әкімінің 2013 жылғы 8 мамырдағы N 1 шешімі. Павлодар облысының Әділет департаментінде 2013 жылғы 17 мамырда N 3537 болып тіркелді. Күші жойылды - Павлодар облысы Лебяжі ауданы Қызыләскер ауылдық округі әкімінің 2013 жылғы 20 тамыздағы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ауданы Қызыләскер ауылдық округі әкімінің 20.08.2013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мемлекеттiк бас ветеринариялық инспекторының ұсынысы негiзiнде Қызыләскер ауылдық округi әкiмi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Малдардың құтыру ауруының анықталуына байланысты Қызыләскер ауылдық округiнiң Черное ауылындағы Абай көшесiнде шектеу iс-шараларын енгiзе отырып, ветеринариялық режим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алғашқы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Қызыләскер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Пұсырханов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Лебяжі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