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eb726" w14:textId="7eeb7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жылға арналған Успен ауданы азаматтарының жекелеген санаттарына әлеуметтік көмек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мәслихатының 2013 жылғы 25 қаңтардағы N 65/12 шешімі. Павлодар облысының Әділет департаментінде 2013 жылғы 14 ақпанда N 3420 болып тіркелді. Күші жойылды - Павлодар облысы Успен аудандық мәслихатының 2014 жылғы 29 шілдедегі N 1-28/1-14/136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ff0000"/>
          <w:sz w:val="28"/>
        </w:rPr>
        <w:t>      Ескерту. Күші жойылды - Павлодар облысы Успен аудандық мәслихатының 29.07.2014 N 1-28/1-14/136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56-бабының 1-тармағының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мұқтаж азаматтардың жекелеген санаттарына әлеуметтік көмек көрсету мақсатында, Успен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Успен ауданының аумағында тұрақты тұратын оралмандарға, Қазақстан Республикасы азаматтарының келесі санаттарына әлеуметтік көмек ұсынылады (әрі қарай - азаматтарға):</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 және мүгедектері;</w:t>
      </w:r>
      <w:r>
        <w:br/>
      </w:r>
      <w:r>
        <w:rPr>
          <w:rFonts w:ascii="Times New Roman"/>
          <w:b w:val="false"/>
          <w:i w:val="false"/>
          <w:color w:val="000000"/>
          <w:sz w:val="28"/>
        </w:rPr>
        <w:t>
</w:t>
      </w:r>
      <w:r>
        <w:rPr>
          <w:rFonts w:ascii="Times New Roman"/>
          <w:b w:val="false"/>
          <w:i w:val="false"/>
          <w:color w:val="000000"/>
          <w:sz w:val="28"/>
        </w:rPr>
        <w:t>
      2)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Кеңес Социалистік Республикалар Одағы iшкi iстер және мемлекеттiк қауiпсiздiк органдарының басшы және қатардағы құрамының адамдары;</w:t>
      </w:r>
      <w:r>
        <w:br/>
      </w:r>
      <w:r>
        <w:rPr>
          <w:rFonts w:ascii="Times New Roman"/>
          <w:b w:val="false"/>
          <w:i w:val="false"/>
          <w:color w:val="000000"/>
          <w:sz w:val="28"/>
        </w:rPr>
        <w:t>
</w:t>
      </w:r>
      <w:r>
        <w:rPr>
          <w:rFonts w:ascii="Times New Roman"/>
          <w:b w:val="false"/>
          <w:i w:val="false"/>
          <w:color w:val="000000"/>
          <w:sz w:val="28"/>
        </w:rPr>
        <w:t>
      3)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 Социалистік Республикалар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r>
        <w:br/>
      </w:r>
      <w:r>
        <w:rPr>
          <w:rFonts w:ascii="Times New Roman"/>
          <w:b w:val="false"/>
          <w:i w:val="false"/>
          <w:color w:val="000000"/>
          <w:sz w:val="28"/>
        </w:rPr>
        <w:t>
</w:t>
      </w:r>
      <w:r>
        <w:rPr>
          <w:rFonts w:ascii="Times New Roman"/>
          <w:b w:val="false"/>
          <w:i w:val="false"/>
          <w:color w:val="000000"/>
          <w:sz w:val="28"/>
        </w:rPr>
        <w:t>
      4)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r>
        <w:br/>
      </w:r>
      <w:r>
        <w:rPr>
          <w:rFonts w:ascii="Times New Roman"/>
          <w:b w:val="false"/>
          <w:i w:val="false"/>
          <w:color w:val="000000"/>
          <w:sz w:val="28"/>
        </w:rPr>
        <w:t>
</w:t>
      </w:r>
      <w:r>
        <w:rPr>
          <w:rFonts w:ascii="Times New Roman"/>
          <w:b w:val="false"/>
          <w:i w:val="false"/>
          <w:color w:val="000000"/>
          <w:sz w:val="28"/>
        </w:rPr>
        <w:t>
      5)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r>
        <w:br/>
      </w:r>
      <w:r>
        <w:rPr>
          <w:rFonts w:ascii="Times New Roman"/>
          <w:b w:val="false"/>
          <w:i w:val="false"/>
          <w:color w:val="000000"/>
          <w:sz w:val="28"/>
        </w:rPr>
        <w:t>
</w:t>
      </w:r>
      <w:r>
        <w:rPr>
          <w:rFonts w:ascii="Times New Roman"/>
          <w:b w:val="false"/>
          <w:i w:val="false"/>
          <w:color w:val="000000"/>
          <w:sz w:val="28"/>
        </w:rPr>
        <w:t>
      6) бұрынғы Кеңес Социалистік Республикалар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Кеңес Социалистік Республикалар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Кеңес Социалистік Республикалар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Кеңес Социалистік Республикалар Одағының ордендерiмен және медальдерiмен наградталған жұмысшылар мен қызметшiлер;</w:t>
      </w:r>
      <w:r>
        <w:br/>
      </w:r>
      <w:r>
        <w:rPr>
          <w:rFonts w:ascii="Times New Roman"/>
          <w:b w:val="false"/>
          <w:i w:val="false"/>
          <w:color w:val="000000"/>
          <w:sz w:val="28"/>
        </w:rPr>
        <w:t>
</w:t>
      </w:r>
      <w:r>
        <w:rPr>
          <w:rFonts w:ascii="Times New Roman"/>
          <w:b w:val="false"/>
          <w:i w:val="false"/>
          <w:color w:val="000000"/>
          <w:sz w:val="28"/>
        </w:rPr>
        <w:t>
      7) 1986 - 1987 жылдары Чернобыль атом электр станциясындағы апаттың зардаптарын жоюға қатысқан,адамдар;</w:t>
      </w:r>
      <w:r>
        <w:br/>
      </w:r>
      <w:r>
        <w:rPr>
          <w:rFonts w:ascii="Times New Roman"/>
          <w:b w:val="false"/>
          <w:i w:val="false"/>
          <w:color w:val="000000"/>
          <w:sz w:val="28"/>
        </w:rPr>
        <w:t>
</w:t>
      </w:r>
      <w:r>
        <w:rPr>
          <w:rFonts w:ascii="Times New Roman"/>
          <w:b w:val="false"/>
          <w:i w:val="false"/>
          <w:color w:val="000000"/>
          <w:sz w:val="28"/>
        </w:rPr>
        <w:t>
      8) бұрынғы Кеңес Социалистік Республикалар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r>
        <w:br/>
      </w:r>
      <w:r>
        <w:rPr>
          <w:rFonts w:ascii="Times New Roman"/>
          <w:b w:val="false"/>
          <w:i w:val="false"/>
          <w:color w:val="000000"/>
          <w:sz w:val="28"/>
        </w:rPr>
        <w:t>
</w:t>
      </w:r>
      <w:r>
        <w:rPr>
          <w:rFonts w:ascii="Times New Roman"/>
          <w:b w:val="false"/>
          <w:i w:val="false"/>
          <w:color w:val="000000"/>
          <w:sz w:val="28"/>
        </w:rPr>
        <w:t>
      9)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Кеңес Социалистік Республикалар Одағының iшкi iстер және мемлекеттiк қауiпсiздiк органдарының басшы және қатардағы құрамындағы адамдар;</w:t>
      </w:r>
      <w:r>
        <w:br/>
      </w:r>
      <w:r>
        <w:rPr>
          <w:rFonts w:ascii="Times New Roman"/>
          <w:b w:val="false"/>
          <w:i w:val="false"/>
          <w:color w:val="000000"/>
          <w:sz w:val="28"/>
        </w:rPr>
        <w:t>
</w:t>
      </w:r>
      <w:r>
        <w:rPr>
          <w:rFonts w:ascii="Times New Roman"/>
          <w:b w:val="false"/>
          <w:i w:val="false"/>
          <w:color w:val="000000"/>
          <w:sz w:val="28"/>
        </w:rPr>
        <w:t>
      10) Чернобыль атом электр станциясындағы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r>
        <w:br/>
      </w:r>
      <w:r>
        <w:rPr>
          <w:rFonts w:ascii="Times New Roman"/>
          <w:b w:val="false"/>
          <w:i w:val="false"/>
          <w:color w:val="000000"/>
          <w:sz w:val="28"/>
        </w:rPr>
        <w:t>
</w:t>
      </w:r>
      <w:r>
        <w:rPr>
          <w:rFonts w:ascii="Times New Roman"/>
          <w:b w:val="false"/>
          <w:i w:val="false"/>
          <w:color w:val="000000"/>
          <w:sz w:val="28"/>
        </w:rPr>
        <w:t>
      11)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r>
        <w:br/>
      </w:r>
      <w:r>
        <w:rPr>
          <w:rFonts w:ascii="Times New Roman"/>
          <w:b w:val="false"/>
          <w:i w:val="false"/>
          <w:color w:val="000000"/>
          <w:sz w:val="28"/>
        </w:rPr>
        <w:t>
</w:t>
      </w:r>
      <w:r>
        <w:rPr>
          <w:rFonts w:ascii="Times New Roman"/>
          <w:b w:val="false"/>
          <w:i w:val="false"/>
          <w:color w:val="000000"/>
          <w:sz w:val="28"/>
        </w:rPr>
        <w:t>
      12)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r>
        <w:br/>
      </w:r>
      <w:r>
        <w:rPr>
          <w:rFonts w:ascii="Times New Roman"/>
          <w:b w:val="false"/>
          <w:i w:val="false"/>
          <w:color w:val="000000"/>
          <w:sz w:val="28"/>
        </w:rPr>
        <w:t>
</w:t>
      </w:r>
      <w:r>
        <w:rPr>
          <w:rFonts w:ascii="Times New Roman"/>
          <w:b w:val="false"/>
          <w:i w:val="false"/>
          <w:color w:val="000000"/>
          <w:sz w:val="28"/>
        </w:rPr>
        <w:t>
      13)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r>
        <w:br/>
      </w:r>
      <w:r>
        <w:rPr>
          <w:rFonts w:ascii="Times New Roman"/>
          <w:b w:val="false"/>
          <w:i w:val="false"/>
          <w:color w:val="000000"/>
          <w:sz w:val="28"/>
        </w:rPr>
        <w:t>
</w:t>
      </w:r>
      <w:r>
        <w:rPr>
          <w:rFonts w:ascii="Times New Roman"/>
          <w:b w:val="false"/>
          <w:i w:val="false"/>
          <w:color w:val="000000"/>
          <w:sz w:val="28"/>
        </w:rPr>
        <w:t>
      14) Қайсар еңбегі мен Ұлы Отан соғысы кезіндегі тылда мінсіз әскери қызметі үшін бұрынғы Кеңес Социалистік Республикалар Одағының ордендарымен және медальдарымен марапатталған тұлғалар, 1941 жылдың 22 маусымынан бастап 1945 жылдың 9 мамырына дейін 6 айдан кем емес жұмыс істеген (қызмет еткен) және қайсар еңбегі мен Ұлы Отан соғысы кезіндегі тылда мінсіз әскери қызметі үшін бұрынғы Кеңес Социалистік Республикалар Одағының ордендарымен және медальдарымен марапатталмаған тұлғалар;</w:t>
      </w:r>
      <w:r>
        <w:br/>
      </w:r>
      <w:r>
        <w:rPr>
          <w:rFonts w:ascii="Times New Roman"/>
          <w:b w:val="false"/>
          <w:i w:val="false"/>
          <w:color w:val="000000"/>
          <w:sz w:val="28"/>
        </w:rPr>
        <w:t>
</w:t>
      </w:r>
      <w:r>
        <w:rPr>
          <w:rFonts w:ascii="Times New Roman"/>
          <w:b w:val="false"/>
          <w:i w:val="false"/>
          <w:color w:val="000000"/>
          <w:sz w:val="28"/>
        </w:rPr>
        <w:t>
      15) 1988 - 1989 жылдары Чернобыль атом электр станциясындағы апатының салдарын жоюға қатысқан, Қазақстан Республикасына оқшауланған жерлерден эвакуациаланған (өз еркімен кеткендер) оның ішінде эвакуациаланған куні анасының құрсағындағы балалар;</w:t>
      </w:r>
      <w:r>
        <w:br/>
      </w:r>
      <w:r>
        <w:rPr>
          <w:rFonts w:ascii="Times New Roman"/>
          <w:b w:val="false"/>
          <w:i w:val="false"/>
          <w:color w:val="000000"/>
          <w:sz w:val="28"/>
        </w:rPr>
        <w:t>
</w:t>
      </w:r>
      <w:r>
        <w:rPr>
          <w:rFonts w:ascii="Times New Roman"/>
          <w:b w:val="false"/>
          <w:i w:val="false"/>
          <w:color w:val="000000"/>
          <w:sz w:val="28"/>
        </w:rPr>
        <w:t>
      16) зейнет жасына жеткен тұлғалар;</w:t>
      </w:r>
      <w:r>
        <w:br/>
      </w:r>
      <w:r>
        <w:rPr>
          <w:rFonts w:ascii="Times New Roman"/>
          <w:b w:val="false"/>
          <w:i w:val="false"/>
          <w:color w:val="000000"/>
          <w:sz w:val="28"/>
        </w:rPr>
        <w:t>
</w:t>
      </w:r>
      <w:r>
        <w:rPr>
          <w:rFonts w:ascii="Times New Roman"/>
          <w:b w:val="false"/>
          <w:i w:val="false"/>
          <w:color w:val="000000"/>
          <w:sz w:val="28"/>
        </w:rPr>
        <w:t>
      17) жалғызбасты мен жалғыз тұратын азаматтар;</w:t>
      </w:r>
      <w:r>
        <w:br/>
      </w:r>
      <w:r>
        <w:rPr>
          <w:rFonts w:ascii="Times New Roman"/>
          <w:b w:val="false"/>
          <w:i w:val="false"/>
          <w:color w:val="000000"/>
          <w:sz w:val="28"/>
        </w:rPr>
        <w:t>
</w:t>
      </w:r>
      <w:r>
        <w:rPr>
          <w:rFonts w:ascii="Times New Roman"/>
          <w:b w:val="false"/>
          <w:i w:val="false"/>
          <w:color w:val="000000"/>
          <w:sz w:val="28"/>
        </w:rPr>
        <w:t>
      18) 100 жастан бастап және одан асқан азаматтар;</w:t>
      </w:r>
      <w:r>
        <w:br/>
      </w:r>
      <w:r>
        <w:rPr>
          <w:rFonts w:ascii="Times New Roman"/>
          <w:b w:val="false"/>
          <w:i w:val="false"/>
          <w:color w:val="000000"/>
          <w:sz w:val="28"/>
        </w:rPr>
        <w:t>
</w:t>
      </w:r>
      <w:r>
        <w:rPr>
          <w:rFonts w:ascii="Times New Roman"/>
          <w:b w:val="false"/>
          <w:i w:val="false"/>
          <w:color w:val="000000"/>
          <w:sz w:val="28"/>
        </w:rPr>
        <w:t>
      19) жалғызбастылар мен жалғыз тұратын қарт мүгедектер;</w:t>
      </w:r>
      <w:r>
        <w:br/>
      </w:r>
      <w:r>
        <w:rPr>
          <w:rFonts w:ascii="Times New Roman"/>
          <w:b w:val="false"/>
          <w:i w:val="false"/>
          <w:color w:val="000000"/>
          <w:sz w:val="28"/>
        </w:rPr>
        <w:t>
</w:t>
      </w:r>
      <w:r>
        <w:rPr>
          <w:rFonts w:ascii="Times New Roman"/>
          <w:b w:val="false"/>
          <w:i w:val="false"/>
          <w:color w:val="000000"/>
          <w:sz w:val="28"/>
        </w:rPr>
        <w:t>
      20) 18 жасқа дейінгі мүгедек балалар;</w:t>
      </w:r>
      <w:r>
        <w:br/>
      </w:r>
      <w:r>
        <w:rPr>
          <w:rFonts w:ascii="Times New Roman"/>
          <w:b w:val="false"/>
          <w:i w:val="false"/>
          <w:color w:val="000000"/>
          <w:sz w:val="28"/>
        </w:rPr>
        <w:t>
</w:t>
      </w:r>
      <w:r>
        <w:rPr>
          <w:rFonts w:ascii="Times New Roman"/>
          <w:b w:val="false"/>
          <w:i w:val="false"/>
          <w:color w:val="000000"/>
          <w:sz w:val="28"/>
        </w:rPr>
        <w:t>
      21) 1, 2 топтағы мүгедектер;</w:t>
      </w:r>
      <w:r>
        <w:br/>
      </w:r>
      <w:r>
        <w:rPr>
          <w:rFonts w:ascii="Times New Roman"/>
          <w:b w:val="false"/>
          <w:i w:val="false"/>
          <w:color w:val="000000"/>
          <w:sz w:val="28"/>
        </w:rPr>
        <w:t>
</w:t>
      </w:r>
      <w:r>
        <w:rPr>
          <w:rFonts w:ascii="Times New Roman"/>
          <w:b w:val="false"/>
          <w:i w:val="false"/>
          <w:color w:val="000000"/>
          <w:sz w:val="28"/>
        </w:rPr>
        <w:t>
      22) кәмелетке толмаған балалары бар мүгедек әйелдер;</w:t>
      </w:r>
      <w:r>
        <w:br/>
      </w:r>
      <w:r>
        <w:rPr>
          <w:rFonts w:ascii="Times New Roman"/>
          <w:b w:val="false"/>
          <w:i w:val="false"/>
          <w:color w:val="000000"/>
          <w:sz w:val="28"/>
        </w:rPr>
        <w:t>
</w:t>
      </w:r>
      <w:r>
        <w:rPr>
          <w:rFonts w:ascii="Times New Roman"/>
          <w:b w:val="false"/>
          <w:i w:val="false"/>
          <w:color w:val="000000"/>
          <w:sz w:val="28"/>
        </w:rPr>
        <w:t>
      23) кәмелетке толмаған төрт және одан көп балалары бар, аз қамтамасыз етілген, көп балалы аналар;</w:t>
      </w:r>
      <w:r>
        <w:br/>
      </w:r>
      <w:r>
        <w:rPr>
          <w:rFonts w:ascii="Times New Roman"/>
          <w:b w:val="false"/>
          <w:i w:val="false"/>
          <w:color w:val="000000"/>
          <w:sz w:val="28"/>
        </w:rPr>
        <w:t>
</w:t>
      </w:r>
      <w:r>
        <w:rPr>
          <w:rFonts w:ascii="Times New Roman"/>
          <w:b w:val="false"/>
          <w:i w:val="false"/>
          <w:color w:val="000000"/>
          <w:sz w:val="28"/>
        </w:rPr>
        <w:t>
      24) аз қамтамасыз етілген отбасының студенттері және ата-анасының қамқорлығынсыз қалған жетім балалар;</w:t>
      </w:r>
      <w:r>
        <w:br/>
      </w:r>
      <w:r>
        <w:rPr>
          <w:rFonts w:ascii="Times New Roman"/>
          <w:b w:val="false"/>
          <w:i w:val="false"/>
          <w:color w:val="000000"/>
          <w:sz w:val="28"/>
        </w:rPr>
        <w:t>
</w:t>
      </w:r>
      <w:r>
        <w:rPr>
          <w:rFonts w:ascii="Times New Roman"/>
          <w:b w:val="false"/>
          <w:i w:val="false"/>
          <w:color w:val="000000"/>
          <w:sz w:val="28"/>
        </w:rPr>
        <w:t>
      25) Успен ауданының жұмыспен қамту және әлеуметтік бағдарламалар бөлімі" мемлекеттік мекемесінде есебінде тұрған жұмыссыздарды қайтыс болған кезде жерлейтін, тұлғалар (әрі қарай- өкілетті орган);</w:t>
      </w:r>
      <w:r>
        <w:br/>
      </w:r>
      <w:r>
        <w:rPr>
          <w:rFonts w:ascii="Times New Roman"/>
          <w:b w:val="false"/>
          <w:i w:val="false"/>
          <w:color w:val="000000"/>
          <w:sz w:val="28"/>
        </w:rPr>
        <w:t>
</w:t>
      </w:r>
      <w:r>
        <w:rPr>
          <w:rFonts w:ascii="Times New Roman"/>
          <w:b w:val="false"/>
          <w:i w:val="false"/>
          <w:color w:val="000000"/>
          <w:sz w:val="28"/>
        </w:rPr>
        <w:t>
      26) бас бостандығынан айыру орындарынан босатылған тұлғалар;</w:t>
      </w:r>
      <w:r>
        <w:br/>
      </w:r>
      <w:r>
        <w:rPr>
          <w:rFonts w:ascii="Times New Roman"/>
          <w:b w:val="false"/>
          <w:i w:val="false"/>
          <w:color w:val="000000"/>
          <w:sz w:val="28"/>
        </w:rPr>
        <w:t>
</w:t>
      </w:r>
      <w:r>
        <w:rPr>
          <w:rFonts w:ascii="Times New Roman"/>
          <w:b w:val="false"/>
          <w:i w:val="false"/>
          <w:color w:val="000000"/>
          <w:sz w:val="28"/>
        </w:rPr>
        <w:t>
      27) өмірдің күтпеген жағдайына тап болған, атап айтқанда (бір айдан аса ұзаққа созылған ауру, өрт және басқа);</w:t>
      </w:r>
      <w:r>
        <w:br/>
      </w:r>
      <w:r>
        <w:rPr>
          <w:rFonts w:ascii="Times New Roman"/>
          <w:b w:val="false"/>
          <w:i w:val="false"/>
          <w:color w:val="000000"/>
          <w:sz w:val="28"/>
        </w:rPr>
        <w:t>
</w:t>
      </w:r>
      <w:r>
        <w:rPr>
          <w:rFonts w:ascii="Times New Roman"/>
          <w:b w:val="false"/>
          <w:i w:val="false"/>
          <w:color w:val="000000"/>
          <w:sz w:val="28"/>
        </w:rPr>
        <w:t>
      28) онкологиялық ауруына шалдыққан тұлғалар;</w:t>
      </w:r>
      <w:r>
        <w:br/>
      </w:r>
      <w:r>
        <w:rPr>
          <w:rFonts w:ascii="Times New Roman"/>
          <w:b w:val="false"/>
          <w:i w:val="false"/>
          <w:color w:val="000000"/>
          <w:sz w:val="28"/>
        </w:rPr>
        <w:t>
</w:t>
      </w:r>
      <w:r>
        <w:rPr>
          <w:rFonts w:ascii="Times New Roman"/>
          <w:b w:val="false"/>
          <w:i w:val="false"/>
          <w:color w:val="000000"/>
          <w:sz w:val="28"/>
        </w:rPr>
        <w:t>
      29) туберкулез ауруына шалдыққан тұлғалар;</w:t>
      </w:r>
      <w:r>
        <w:br/>
      </w:r>
      <w:r>
        <w:rPr>
          <w:rFonts w:ascii="Times New Roman"/>
          <w:b w:val="false"/>
          <w:i w:val="false"/>
          <w:color w:val="000000"/>
          <w:sz w:val="28"/>
        </w:rPr>
        <w:t>
</w:t>
      </w:r>
      <w:r>
        <w:rPr>
          <w:rFonts w:ascii="Times New Roman"/>
          <w:b w:val="false"/>
          <w:i w:val="false"/>
          <w:color w:val="000000"/>
          <w:sz w:val="28"/>
        </w:rPr>
        <w:t>
      30) иммундық тапшылығы вирусына шалдыққан тұлғалар;</w:t>
      </w:r>
      <w:r>
        <w:br/>
      </w:r>
      <w:r>
        <w:rPr>
          <w:rFonts w:ascii="Times New Roman"/>
          <w:b w:val="false"/>
          <w:i w:val="false"/>
          <w:color w:val="000000"/>
          <w:sz w:val="28"/>
        </w:rPr>
        <w:t>
      31) облыс бойынша белгіленген азық-түлік себетінің көлемінен аспайтын аз қамтамасыз етілген отбасылар;</w:t>
      </w:r>
      <w:r>
        <w:br/>
      </w:r>
      <w:r>
        <w:rPr>
          <w:rFonts w:ascii="Times New Roman"/>
          <w:b w:val="false"/>
          <w:i w:val="false"/>
          <w:color w:val="000000"/>
          <w:sz w:val="28"/>
        </w:rPr>
        <w:t>
      32) ауданға жұмыс істеу үшін жаңадан келген дәрігерлер;</w:t>
      </w:r>
      <w:r>
        <w:br/>
      </w:r>
      <w:r>
        <w:rPr>
          <w:rFonts w:ascii="Times New Roman"/>
          <w:b w:val="false"/>
          <w:i w:val="false"/>
          <w:color w:val="000000"/>
          <w:sz w:val="28"/>
        </w:rPr>
        <w:t>
      33) емделуге, тексерілуге жіберілген мүгедек балалар;</w:t>
      </w:r>
      <w:r>
        <w:br/>
      </w:r>
      <w:r>
        <w:rPr>
          <w:rFonts w:ascii="Times New Roman"/>
          <w:b w:val="false"/>
          <w:i w:val="false"/>
          <w:color w:val="000000"/>
          <w:sz w:val="28"/>
        </w:rPr>
        <w:t>
      34) өкілетті органда есепте тұрған жұмыссыз азаматтар.</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Успен аудандық мәслихатының 10.04.2013 </w:t>
      </w:r>
      <w:r>
        <w:rPr>
          <w:rFonts w:ascii="Times New Roman"/>
          <w:b w:val="false"/>
          <w:i w:val="false"/>
          <w:color w:val="000000"/>
          <w:sz w:val="28"/>
        </w:rPr>
        <w:t>N 81/15</w:t>
      </w:r>
      <w:r>
        <w:rPr>
          <w:rFonts w:ascii="Times New Roman"/>
          <w:b w:val="false"/>
          <w:i w:val="false"/>
          <w:color w:val="ff0000"/>
          <w:sz w:val="28"/>
        </w:rPr>
        <w:t xml:space="preserve"> (жарияланғаннан күннен кейін он күнтізбелік күн өткен соң қолданысқа енеді).</w:t>
      </w:r>
      <w:r>
        <w:br/>
      </w:r>
      <w:r>
        <w:rPr>
          <w:rFonts w:ascii="Times New Roman"/>
          <w:b w:val="false"/>
          <w:i w:val="false"/>
          <w:color w:val="000000"/>
          <w:sz w:val="28"/>
        </w:rPr>
        <w:t>
</w:t>
      </w:r>
      <w:r>
        <w:rPr>
          <w:rFonts w:ascii="Times New Roman"/>
          <w:b w:val="false"/>
          <w:i w:val="false"/>
          <w:color w:val="000000"/>
          <w:sz w:val="28"/>
        </w:rPr>
        <w:t>
      2. Өмірдің күтпеген жағдайына тап болғанда, болған жағдайдан шығу үшін қажет әлеуметтік көмектің мөлшерін қиындығына және шығынына қарай комиссия анықтайды. Мөлшерді анықтау барысында комиссия отбасының (азаматтың) материалды-тұрмыстық жағдайының актісін, отбасының (азаматтың) құрамын және табысын, жасалған шығыстары немесе қаражатқа қажеттілігін растайтын құжаттарды есепке алады.</w:t>
      </w:r>
      <w:r>
        <w:br/>
      </w:r>
      <w:r>
        <w:rPr>
          <w:rFonts w:ascii="Times New Roman"/>
          <w:b w:val="false"/>
          <w:i w:val="false"/>
          <w:color w:val="000000"/>
          <w:sz w:val="28"/>
        </w:rPr>
        <w:t>
</w:t>
      </w:r>
      <w:r>
        <w:rPr>
          <w:rFonts w:ascii="Times New Roman"/>
          <w:b w:val="false"/>
          <w:i w:val="false"/>
          <w:color w:val="000000"/>
          <w:sz w:val="28"/>
        </w:rPr>
        <w:t>
      3. Өкілетті орган көрсетілген мерекелік және есте қаларлық күндерге біржолғы әлеуметтік көмек келесі мөлшерде көрсетіледі:</w:t>
      </w:r>
      <w:r>
        <w:br/>
      </w:r>
      <w:r>
        <w:rPr>
          <w:rFonts w:ascii="Times New Roman"/>
          <w:b w:val="false"/>
          <w:i w:val="false"/>
          <w:color w:val="000000"/>
          <w:sz w:val="28"/>
        </w:rPr>
        <w:t>
      Ұлы Отан соғысының Жеңіс күніне орай:</w:t>
      </w:r>
      <w:r>
        <w:br/>
      </w:r>
      <w:r>
        <w:rPr>
          <w:rFonts w:ascii="Times New Roman"/>
          <w:b w:val="false"/>
          <w:i w:val="false"/>
          <w:color w:val="000000"/>
          <w:sz w:val="28"/>
        </w:rPr>
        <w:t>
      1-тармақтың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санаттар үшін 75000 теңге мөлшерде, сонымен қоса,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"Еңбек және халықты әлеуметтік қорғау Министрлігінің Зейнетақы төлеу бойынша мемлекеттік орталығы" Павлодар облыстық филиалының Республикалық мемлекеттік қазыналық мекемесінің Успен аудандық бөлімінен мемлекеттік арнаулы жәрдемақы алатындардың тізімі негізінде ( әрі қарай - өкілетті мекеме) - азық–түлік жиынтығына 5000 теңге мөлшерде;</w:t>
      </w:r>
      <w:r>
        <w:br/>
      </w:r>
      <w:r>
        <w:rPr>
          <w:rFonts w:ascii="Times New Roman"/>
          <w:b w:val="false"/>
          <w:i w:val="false"/>
          <w:color w:val="000000"/>
          <w:sz w:val="28"/>
        </w:rPr>
        <w:t>
      1-тармақтың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тармақшаларында көрсетілген санаттар үшін,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көрсетілген,өкілетті мекеме тізімі негізінде - 3000 теңге мөлшерде;</w:t>
      </w:r>
      <w:r>
        <w:br/>
      </w:r>
      <w:r>
        <w:rPr>
          <w:rFonts w:ascii="Times New Roman"/>
          <w:b w:val="false"/>
          <w:i w:val="false"/>
          <w:color w:val="000000"/>
          <w:sz w:val="28"/>
        </w:rPr>
        <w:t>
      8 наурыз халықаралық әйелдер күніне орай:</w:t>
      </w:r>
      <w:r>
        <w:br/>
      </w:r>
      <w:r>
        <w:rPr>
          <w:rFonts w:ascii="Times New Roman"/>
          <w:b w:val="false"/>
          <w:i w:val="false"/>
          <w:color w:val="000000"/>
          <w:sz w:val="28"/>
        </w:rPr>
        <w:t>
      1-тармақтың </w:t>
      </w:r>
      <w:r>
        <w:rPr>
          <w:rFonts w:ascii="Times New Roman"/>
          <w:b w:val="false"/>
          <w:i w:val="false"/>
          <w:color w:val="000000"/>
          <w:sz w:val="28"/>
        </w:rPr>
        <w:t>23) тармақшасында</w:t>
      </w:r>
      <w:r>
        <w:rPr>
          <w:rFonts w:ascii="Times New Roman"/>
          <w:b w:val="false"/>
          <w:i w:val="false"/>
          <w:color w:val="000000"/>
          <w:sz w:val="28"/>
        </w:rPr>
        <w:t xml:space="preserve"> көрсетілген санаттар үшін, мемлекеттік атаулы әлеуметтік көмек және балалы отбасыларға берілетін мемлекеттік жәрдемақылар алушылар санынан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өкілетті мекеме тізімі негізінде - 4000 теңге мөлшерде;</w:t>
      </w:r>
      <w:r>
        <w:br/>
      </w:r>
      <w:r>
        <w:rPr>
          <w:rFonts w:ascii="Times New Roman"/>
          <w:b w:val="false"/>
          <w:i w:val="false"/>
          <w:color w:val="000000"/>
          <w:sz w:val="28"/>
        </w:rPr>
        <w:t>
      қарт адамдар күніне орай;</w:t>
      </w:r>
      <w:r>
        <w:br/>
      </w:r>
      <w:r>
        <w:rPr>
          <w:rFonts w:ascii="Times New Roman"/>
          <w:b w:val="false"/>
          <w:i w:val="false"/>
          <w:color w:val="000000"/>
          <w:sz w:val="28"/>
        </w:rPr>
        <w:t>
      1-тармақтың </w:t>
      </w:r>
      <w:r>
        <w:rPr>
          <w:rFonts w:ascii="Times New Roman"/>
          <w:b w:val="false"/>
          <w:i w:val="false"/>
          <w:color w:val="000000"/>
          <w:sz w:val="28"/>
        </w:rPr>
        <w:t>17) тармақшасында</w:t>
      </w:r>
      <w:r>
        <w:rPr>
          <w:rFonts w:ascii="Times New Roman"/>
          <w:b w:val="false"/>
          <w:i w:val="false"/>
          <w:color w:val="000000"/>
          <w:sz w:val="28"/>
        </w:rPr>
        <w:t xml:space="preserve"> көрсетілген санаттар үшін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ауыл және ауыл округтері әкімдерінің тізімдері негізінде - 2000 теңге мөлшерде;</w:t>
      </w:r>
      <w:r>
        <w:br/>
      </w:r>
      <w:r>
        <w:rPr>
          <w:rFonts w:ascii="Times New Roman"/>
          <w:b w:val="false"/>
          <w:i w:val="false"/>
          <w:color w:val="000000"/>
          <w:sz w:val="28"/>
        </w:rPr>
        <w:t>
      1-тармақтың </w:t>
      </w:r>
      <w:r>
        <w:rPr>
          <w:rFonts w:ascii="Times New Roman"/>
          <w:b w:val="false"/>
          <w:i w:val="false"/>
          <w:color w:val="000000"/>
          <w:sz w:val="28"/>
        </w:rPr>
        <w:t>18) тармақшасында</w:t>
      </w:r>
      <w:r>
        <w:rPr>
          <w:rFonts w:ascii="Times New Roman"/>
          <w:b w:val="false"/>
          <w:i w:val="false"/>
          <w:color w:val="000000"/>
          <w:sz w:val="28"/>
        </w:rPr>
        <w:t xml:space="preserve"> көрсетілген санаттар үшін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өкілетті мекеме тізімі негізінде - 5000 теңге мөлшерде;</w:t>
      </w:r>
      <w:r>
        <w:br/>
      </w:r>
      <w:r>
        <w:rPr>
          <w:rFonts w:ascii="Times New Roman"/>
          <w:b w:val="false"/>
          <w:i w:val="false"/>
          <w:color w:val="000000"/>
          <w:sz w:val="28"/>
        </w:rPr>
        <w:t>
      мүгедектер күніне орай:</w:t>
      </w:r>
      <w:r>
        <w:br/>
      </w:r>
      <w:r>
        <w:rPr>
          <w:rFonts w:ascii="Times New Roman"/>
          <w:b w:val="false"/>
          <w:i w:val="false"/>
          <w:color w:val="000000"/>
          <w:sz w:val="28"/>
        </w:rPr>
        <w:t>
      1-тармақтың </w:t>
      </w:r>
      <w:r>
        <w:rPr>
          <w:rFonts w:ascii="Times New Roman"/>
          <w:b w:val="false"/>
          <w:i w:val="false"/>
          <w:color w:val="000000"/>
          <w:sz w:val="28"/>
        </w:rPr>
        <w:t>19) тармақшасында</w:t>
      </w:r>
      <w:r>
        <w:rPr>
          <w:rFonts w:ascii="Times New Roman"/>
          <w:b w:val="false"/>
          <w:i w:val="false"/>
          <w:color w:val="000000"/>
          <w:sz w:val="28"/>
        </w:rPr>
        <w:t xml:space="preserve"> көрсетілген санаттар үшін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өкілетті мекеме тізімі негізінде - 4000 теңге мөлшерде;</w:t>
      </w:r>
      <w:r>
        <w:br/>
      </w:r>
      <w:r>
        <w:rPr>
          <w:rFonts w:ascii="Times New Roman"/>
          <w:b w:val="false"/>
          <w:i w:val="false"/>
          <w:color w:val="000000"/>
          <w:sz w:val="28"/>
        </w:rPr>
        <w:t>
      1-тармақтың </w:t>
      </w:r>
      <w:r>
        <w:rPr>
          <w:rFonts w:ascii="Times New Roman"/>
          <w:b w:val="false"/>
          <w:i w:val="false"/>
          <w:color w:val="000000"/>
          <w:sz w:val="28"/>
        </w:rPr>
        <w:t>21) тармақшасында</w:t>
      </w:r>
      <w:r>
        <w:rPr>
          <w:rFonts w:ascii="Times New Roman"/>
          <w:b w:val="false"/>
          <w:i w:val="false"/>
          <w:color w:val="000000"/>
          <w:sz w:val="28"/>
        </w:rPr>
        <w:t xml:space="preserve"> көрсетілген санаттар үшін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өкілетті мекеме тізімі негізінде - 2000 теңге мөлшерде;</w:t>
      </w:r>
      <w:r>
        <w:br/>
      </w:r>
      <w:r>
        <w:rPr>
          <w:rFonts w:ascii="Times New Roman"/>
          <w:b w:val="false"/>
          <w:i w:val="false"/>
          <w:color w:val="000000"/>
          <w:sz w:val="28"/>
        </w:rPr>
        <w:t>
      Ауғанстаннан әскерлерді шығарған күніне орай:</w:t>
      </w:r>
      <w:r>
        <w:br/>
      </w:r>
      <w:r>
        <w:rPr>
          <w:rFonts w:ascii="Times New Roman"/>
          <w:b w:val="false"/>
          <w:i w:val="false"/>
          <w:color w:val="000000"/>
          <w:sz w:val="28"/>
        </w:rPr>
        <w:t>
      1-тармақтың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тармақшаларында (тек қана Ауғанстанда ұрыс қимылдары жүргiзуге қатысқандар) көрсетілген санаттар үшін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өкілетті мекеме тізімі негізінде - 6000 теңге мөлшерде.</w:t>
      </w:r>
      <w:r>
        <w:br/>
      </w:r>
      <w:r>
        <w:rPr>
          <w:rFonts w:ascii="Times New Roman"/>
          <w:b w:val="false"/>
          <w:i w:val="false"/>
          <w:color w:val="000000"/>
          <w:sz w:val="28"/>
        </w:rPr>
        <w:t>
      Чернобыль атом электр станциясындағы апаты күніне орай:</w:t>
      </w:r>
      <w:r>
        <w:br/>
      </w:r>
      <w:r>
        <w:rPr>
          <w:rFonts w:ascii="Times New Roman"/>
          <w:b w:val="false"/>
          <w:i w:val="false"/>
          <w:color w:val="000000"/>
          <w:sz w:val="28"/>
        </w:rPr>
        <w:t>
      1-тармақтың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тармақшаларында көрсетілген санаттар үшін,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өкілетті мекеме тізімі негізінде - 6000 теңге мөлшерде.</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өзгерістер енгізілді - Павлодар облысы Успен аудандық мәслихатының 10.04.2013 </w:t>
      </w:r>
      <w:r>
        <w:rPr>
          <w:rFonts w:ascii="Times New Roman"/>
          <w:b w:val="false"/>
          <w:i w:val="false"/>
          <w:color w:val="000000"/>
          <w:sz w:val="28"/>
        </w:rPr>
        <w:t>N 81/15</w:t>
      </w:r>
      <w:r>
        <w:rPr>
          <w:rFonts w:ascii="Times New Roman"/>
          <w:b w:val="false"/>
          <w:i w:val="false"/>
          <w:color w:val="ff0000"/>
          <w:sz w:val="28"/>
        </w:rPr>
        <w:t xml:space="preserve"> (жарияланғаннан күннен кейін он күнтізбелік күн өткен соң қолданысқа енеді).</w:t>
      </w:r>
      <w:r>
        <w:br/>
      </w:r>
      <w:r>
        <w:rPr>
          <w:rFonts w:ascii="Times New Roman"/>
          <w:b w:val="false"/>
          <w:i w:val="false"/>
          <w:color w:val="000000"/>
          <w:sz w:val="28"/>
        </w:rPr>
        <w:t>
</w:t>
      </w:r>
      <w:r>
        <w:rPr>
          <w:rFonts w:ascii="Times New Roman"/>
          <w:b w:val="false"/>
          <w:i w:val="false"/>
          <w:color w:val="000000"/>
          <w:sz w:val="28"/>
        </w:rPr>
        <w:t>
      4. Табысы есепке алынбайтын біржолғы әлеуметтік көмек ұсынылады:</w:t>
      </w:r>
      <w:r>
        <w:br/>
      </w:r>
      <w:r>
        <w:rPr>
          <w:rFonts w:ascii="Times New Roman"/>
          <w:b w:val="false"/>
          <w:i w:val="false"/>
          <w:color w:val="000000"/>
          <w:sz w:val="28"/>
        </w:rPr>
        <w:t>
</w:t>
      </w:r>
      <w:r>
        <w:rPr>
          <w:rFonts w:ascii="Times New Roman"/>
          <w:b w:val="false"/>
          <w:i w:val="false"/>
          <w:color w:val="000000"/>
          <w:sz w:val="28"/>
        </w:rPr>
        <w:t>
      1) 1-тармақтың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санаттар үшін,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өкілетті мекемемен ұсынылатын тізімі негізінде жазылушылардың таңдауы бойынша мемлекеттік және орыс тіліндегі кезеңдік мерзімді басылымдарына жазылуға 5100 теңге сомасынан аспайтын әлеуметтік көмек, тұрғын үйді жөндеуге 100000 теңге мөлшерде біржолғы материалдық көмек, тісті протездеуге 21500 теңге мөлшерде біржолғы материалдық көмек;</w:t>
      </w:r>
      <w:r>
        <w:br/>
      </w:r>
      <w:r>
        <w:rPr>
          <w:rFonts w:ascii="Times New Roman"/>
          <w:b w:val="false"/>
          <w:i w:val="false"/>
          <w:color w:val="000000"/>
          <w:sz w:val="28"/>
        </w:rPr>
        <w:t>
</w:t>
      </w:r>
      <w:r>
        <w:rPr>
          <w:rFonts w:ascii="Times New Roman"/>
          <w:b w:val="false"/>
          <w:i w:val="false"/>
          <w:color w:val="000000"/>
          <w:sz w:val="28"/>
        </w:rPr>
        <w:t>
      2) 1-тармақтың </w:t>
      </w:r>
      <w:r>
        <w:rPr>
          <w:rFonts w:ascii="Times New Roman"/>
          <w:b w:val="false"/>
          <w:i w:val="false"/>
          <w:color w:val="000000"/>
          <w:sz w:val="28"/>
        </w:rPr>
        <w:t>16) тармақшасында</w:t>
      </w:r>
      <w:r>
        <w:rPr>
          <w:rFonts w:ascii="Times New Roman"/>
          <w:b w:val="false"/>
          <w:i w:val="false"/>
          <w:color w:val="000000"/>
          <w:sz w:val="28"/>
        </w:rPr>
        <w:t xml:space="preserve"> көрсетілген санаттар үшін, жеке кәулігінің көшірмесі, жеке кәулігінде жеке сәйкестендіру нөмірі болмаған жағдайда, жеке сәйкестендіру нөмірін растайтын құжат, ардагерлер кеңесінің қолдаухаты, санаторлық-курорттық емдеуден өту қажеттілігі туралы медициналық қорытынды, зейнеткер кәулігі,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өтініш негізінде санаторлық-курорттық емдеу алуына 49000 теңге мөлшерде әлеуметтік көмек санаторлық-курорттық емдеуге жолдау үшін медициналық тексеруге 3 айлық есептік көрсеткіш мөлшерде әлеуметтік көмек;</w:t>
      </w:r>
      <w:r>
        <w:br/>
      </w:r>
      <w:r>
        <w:rPr>
          <w:rFonts w:ascii="Times New Roman"/>
          <w:b w:val="false"/>
          <w:i w:val="false"/>
          <w:color w:val="000000"/>
          <w:sz w:val="28"/>
        </w:rPr>
        <w:t>
</w:t>
      </w:r>
      <w:r>
        <w:rPr>
          <w:rFonts w:ascii="Times New Roman"/>
          <w:b w:val="false"/>
          <w:i w:val="false"/>
          <w:color w:val="000000"/>
          <w:sz w:val="28"/>
        </w:rPr>
        <w:t>
      3) 1-тармақтың </w:t>
      </w:r>
      <w:r>
        <w:rPr>
          <w:rFonts w:ascii="Times New Roman"/>
          <w:b w:val="false"/>
          <w:i w:val="false"/>
          <w:color w:val="000000"/>
          <w:sz w:val="28"/>
        </w:rPr>
        <w:t>22) тармақшасында</w:t>
      </w:r>
      <w:r>
        <w:rPr>
          <w:rFonts w:ascii="Times New Roman"/>
          <w:b w:val="false"/>
          <w:i w:val="false"/>
          <w:color w:val="000000"/>
          <w:sz w:val="28"/>
        </w:rPr>
        <w:t xml:space="preserve"> көрсетілген санаттар үшін,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өтініш негізінде, жеке кәулігінің көшірмесі, жеке кәулігінде жеке сәйкестендіру нөмірі болмаған жағдайда, жеке сәйкестендіру нөмірін растайтын құжат, мүгедектігі туралы анықтама, баланың туы туралы куәлігінің көшірмесі - 5 айлық есептік көрсеткіш мөлшерде;</w:t>
      </w:r>
      <w:r>
        <w:br/>
      </w:r>
      <w:r>
        <w:rPr>
          <w:rFonts w:ascii="Times New Roman"/>
          <w:b w:val="false"/>
          <w:i w:val="false"/>
          <w:color w:val="000000"/>
          <w:sz w:val="28"/>
        </w:rPr>
        <w:t>
</w:t>
      </w:r>
      <w:r>
        <w:rPr>
          <w:rFonts w:ascii="Times New Roman"/>
          <w:b w:val="false"/>
          <w:i w:val="false"/>
          <w:color w:val="000000"/>
          <w:sz w:val="28"/>
        </w:rPr>
        <w:t>
      4) 1-тармақтың </w:t>
      </w:r>
      <w:r>
        <w:rPr>
          <w:rFonts w:ascii="Times New Roman"/>
          <w:b w:val="false"/>
          <w:i w:val="false"/>
          <w:color w:val="000000"/>
          <w:sz w:val="28"/>
        </w:rPr>
        <w:t>25) тармақшасында</w:t>
      </w:r>
      <w:r>
        <w:rPr>
          <w:rFonts w:ascii="Times New Roman"/>
          <w:b w:val="false"/>
          <w:i w:val="false"/>
          <w:color w:val="000000"/>
          <w:sz w:val="28"/>
        </w:rPr>
        <w:t xml:space="preserve"> көрсетілген санаттар үшін жерлеуге,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өтініш негізінде, жеке кәулігінің көшірмесі, жеке кәулігінде жеке сәйкестендіру нөмірі болмаған жағдайда, жеке сәйкестендіру нөмірін растайтын құжат, қайтыс болғаны туралы кәулік, қайтыс болған кезде есепке алынған жағдайы туралы өкілетті мекеменің анықтамасы - 15 айлық есептік көрсеткіш мөлшерде;</w:t>
      </w:r>
      <w:r>
        <w:br/>
      </w:r>
      <w:r>
        <w:rPr>
          <w:rFonts w:ascii="Times New Roman"/>
          <w:b w:val="false"/>
          <w:i w:val="false"/>
          <w:color w:val="000000"/>
          <w:sz w:val="28"/>
        </w:rPr>
        <w:t>
</w:t>
      </w:r>
      <w:r>
        <w:rPr>
          <w:rFonts w:ascii="Times New Roman"/>
          <w:b w:val="false"/>
          <w:i w:val="false"/>
          <w:color w:val="000000"/>
          <w:sz w:val="28"/>
        </w:rPr>
        <w:t>
      5) 1-тармақтың </w:t>
      </w:r>
      <w:r>
        <w:rPr>
          <w:rFonts w:ascii="Times New Roman"/>
          <w:b w:val="false"/>
          <w:i w:val="false"/>
          <w:color w:val="000000"/>
          <w:sz w:val="28"/>
        </w:rPr>
        <w:t>26) тармақшасының</w:t>
      </w:r>
      <w:r>
        <w:rPr>
          <w:rFonts w:ascii="Times New Roman"/>
          <w:b w:val="false"/>
          <w:i w:val="false"/>
          <w:color w:val="000000"/>
          <w:sz w:val="28"/>
        </w:rPr>
        <w:t xml:space="preserve"> екінші абзацында көрсетілген санаттар үшін,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өтініш негізінде, жеке кәулігінің көшірмесі, жеке кәулігінде жеке сәйкестендіру нөмірі болмаған жағдайда, жеке сәйкестендіру нөмірін растайтын құжат, босатылғаны туралы анықтаманың көшірмесі - 5 айлық есептік көрсеткіш мөлшерде;</w:t>
      </w:r>
      <w:r>
        <w:br/>
      </w:r>
      <w:r>
        <w:rPr>
          <w:rFonts w:ascii="Times New Roman"/>
          <w:b w:val="false"/>
          <w:i w:val="false"/>
          <w:color w:val="000000"/>
          <w:sz w:val="28"/>
        </w:rPr>
        <w:t>
</w:t>
      </w:r>
      <w:r>
        <w:rPr>
          <w:rFonts w:ascii="Times New Roman"/>
          <w:b w:val="false"/>
          <w:i w:val="false"/>
          <w:color w:val="000000"/>
          <w:sz w:val="28"/>
        </w:rPr>
        <w:t>
      6) 1-тармақтың </w:t>
      </w:r>
      <w:r>
        <w:rPr>
          <w:rFonts w:ascii="Times New Roman"/>
          <w:b w:val="false"/>
          <w:i w:val="false"/>
          <w:color w:val="000000"/>
          <w:sz w:val="28"/>
        </w:rPr>
        <w:t>28) тармақшасында</w:t>
      </w:r>
      <w:r>
        <w:rPr>
          <w:rFonts w:ascii="Times New Roman"/>
          <w:b w:val="false"/>
          <w:i w:val="false"/>
          <w:color w:val="000000"/>
          <w:sz w:val="28"/>
        </w:rPr>
        <w:t xml:space="preserve"> көрсетілген санаттар үшін,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өтініш негізінде, жеке кәулігінің көшірмесі, жеке кәулігінде жеке сәйкестендіру нөмірі болмаған жағдайда, жеке сәйкестендіру нөмірін растайтын құжат, сырқатты растайтын анықтамалар - 10 айлық есептік көрсеткіш мөлшерде;</w:t>
      </w:r>
      <w:r>
        <w:br/>
      </w:r>
      <w:r>
        <w:rPr>
          <w:rFonts w:ascii="Times New Roman"/>
          <w:b w:val="false"/>
          <w:i w:val="false"/>
          <w:color w:val="000000"/>
          <w:sz w:val="28"/>
        </w:rPr>
        <w:t>
</w:t>
      </w:r>
      <w:r>
        <w:rPr>
          <w:rFonts w:ascii="Times New Roman"/>
          <w:b w:val="false"/>
          <w:i w:val="false"/>
          <w:color w:val="000000"/>
          <w:sz w:val="28"/>
        </w:rPr>
        <w:t>
      7) 1-тармақтың </w:t>
      </w:r>
      <w:r>
        <w:rPr>
          <w:rFonts w:ascii="Times New Roman"/>
          <w:b w:val="false"/>
          <w:i w:val="false"/>
          <w:color w:val="000000"/>
          <w:sz w:val="28"/>
        </w:rPr>
        <w:t>29) тармақшасында</w:t>
      </w:r>
      <w:r>
        <w:rPr>
          <w:rFonts w:ascii="Times New Roman"/>
          <w:b w:val="false"/>
          <w:i w:val="false"/>
          <w:color w:val="000000"/>
          <w:sz w:val="28"/>
        </w:rPr>
        <w:t xml:space="preserve"> көрсетілген санаттар үшін,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"Успен туберкулезге қарсы ауруханасы" мемлекеттік мекемесі ұсынатын тізім негізінде – 5 айлық есептік көрсеткіш мөлшерде;</w:t>
      </w:r>
      <w:r>
        <w:br/>
      </w:r>
      <w:r>
        <w:rPr>
          <w:rFonts w:ascii="Times New Roman"/>
          <w:b w:val="false"/>
          <w:i w:val="false"/>
          <w:color w:val="000000"/>
          <w:sz w:val="28"/>
        </w:rPr>
        <w:t>
</w:t>
      </w:r>
      <w:r>
        <w:rPr>
          <w:rFonts w:ascii="Times New Roman"/>
          <w:b w:val="false"/>
          <w:i w:val="false"/>
          <w:color w:val="000000"/>
          <w:sz w:val="28"/>
        </w:rPr>
        <w:t>
      8) 1-тармақтың </w:t>
      </w:r>
      <w:r>
        <w:rPr>
          <w:rFonts w:ascii="Times New Roman"/>
          <w:b w:val="false"/>
          <w:i w:val="false"/>
          <w:color w:val="000000"/>
          <w:sz w:val="28"/>
        </w:rPr>
        <w:t>30) тармақшасында</w:t>
      </w:r>
      <w:r>
        <w:rPr>
          <w:rFonts w:ascii="Times New Roman"/>
          <w:b w:val="false"/>
          <w:i w:val="false"/>
          <w:color w:val="000000"/>
          <w:sz w:val="28"/>
        </w:rPr>
        <w:t xml:space="preserve"> көрсетілген санаттар үшін,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"Успен аудандық орталық аурухана" шаруашылық жүргізу құқындағы коммуналдық мемлекеттік кәсіпорын беретін тізім негізінде – 7 айлық есептік көрсеткіш мөлшерде;</w:t>
      </w:r>
      <w:r>
        <w:br/>
      </w:r>
      <w:r>
        <w:rPr>
          <w:rFonts w:ascii="Times New Roman"/>
          <w:b w:val="false"/>
          <w:i w:val="false"/>
          <w:color w:val="000000"/>
          <w:sz w:val="28"/>
        </w:rPr>
        <w:t>
</w:t>
      </w:r>
      <w:r>
        <w:rPr>
          <w:rFonts w:ascii="Times New Roman"/>
          <w:b w:val="false"/>
          <w:i w:val="false"/>
          <w:color w:val="000000"/>
          <w:sz w:val="28"/>
        </w:rPr>
        <w:t>
      9) 1-тармақтың </w:t>
      </w:r>
      <w:r>
        <w:rPr>
          <w:rFonts w:ascii="Times New Roman"/>
          <w:b w:val="false"/>
          <w:i w:val="false"/>
          <w:color w:val="000000"/>
          <w:sz w:val="28"/>
        </w:rPr>
        <w:t>27) тармақшасында</w:t>
      </w:r>
      <w:r>
        <w:rPr>
          <w:rFonts w:ascii="Times New Roman"/>
          <w:b w:val="false"/>
          <w:i w:val="false"/>
          <w:color w:val="000000"/>
          <w:sz w:val="28"/>
        </w:rPr>
        <w:t xml:space="preserve"> көрсетілген санаттар үшін (өрт),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өтініш негізінде, жеке кәулігінің көшірмесі, жеке кәулігінде жеке сәйкестендіру нөмірі болмаған жағдайда, жеке сәйкестендіру нөмірін растайтын құжат, тиісті органның (өртке қарсы бөлімнің) анықтамасы - 18 айлық есептік көрсеткіш дейінгі мөлшерде;</w:t>
      </w:r>
      <w:r>
        <w:br/>
      </w:r>
      <w:r>
        <w:rPr>
          <w:rFonts w:ascii="Times New Roman"/>
          <w:b w:val="false"/>
          <w:i w:val="false"/>
          <w:color w:val="000000"/>
          <w:sz w:val="28"/>
        </w:rPr>
        <w:t>
      10) </w:t>
      </w:r>
      <w:r>
        <w:rPr>
          <w:rFonts w:ascii="Times New Roman"/>
          <w:b w:val="false"/>
          <w:i w:val="false"/>
          <w:color w:val="000000"/>
          <w:sz w:val="28"/>
        </w:rPr>
        <w:t>1-тармақтың</w:t>
      </w:r>
      <w:r>
        <w:rPr>
          <w:rFonts w:ascii="Times New Roman"/>
          <w:b w:val="false"/>
          <w:i w:val="false"/>
          <w:color w:val="000000"/>
          <w:sz w:val="28"/>
        </w:rPr>
        <w:t xml:space="preserve"> 32) тармақшасында көрсетілген санаттар үшін,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өтініш негізінде, жеке куәлігінің көшірмесі, жеке куәлігінде жеке сәйкестендіру нөмірі болмаған жағдайда, жеке сәйкестендіру нөмірін растайтын құжат, жоғары оқу орнын бітіргені туралы дипломның көшірмесі, жұмысқа қабылдағаны туралы бұйрықтың көшірмесі, жеке еңбек келісімшартының көшірмесі, еңбек кітапшасының көшірмесі, мекен-жайы туралы анықтама – 500 000 теңге мөлшерде біржолғы материалдық көмек;";</w:t>
      </w:r>
      <w:r>
        <w:br/>
      </w:r>
      <w:r>
        <w:rPr>
          <w:rFonts w:ascii="Times New Roman"/>
          <w:b w:val="false"/>
          <w:i w:val="false"/>
          <w:color w:val="000000"/>
          <w:sz w:val="28"/>
        </w:rPr>
        <w:t>
      11) </w:t>
      </w:r>
      <w:r>
        <w:rPr>
          <w:rFonts w:ascii="Times New Roman"/>
          <w:b w:val="false"/>
          <w:i w:val="false"/>
          <w:color w:val="000000"/>
          <w:sz w:val="28"/>
        </w:rPr>
        <w:t>1-тармақтың</w:t>
      </w:r>
      <w:r>
        <w:rPr>
          <w:rFonts w:ascii="Times New Roman"/>
          <w:b w:val="false"/>
          <w:i w:val="false"/>
          <w:color w:val="000000"/>
          <w:sz w:val="28"/>
        </w:rPr>
        <w:t xml:space="preserve"> 33) тармақшасында көрсетілген санаттар үшін,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өтініш негізінде, жеке куәлігінің көшірмесі, жеке куәлігінде жеке сәйкестендіру нөмірі болмаған жағдайда, жеке сәйкестендіру нөмірін растайтын құжат, баланың туу туралы куәлігінің көшірмесі, емдеуге немесе тексерілуге медициналық мекемесінен жолдаманың көшірмесі – жолақысына 12000 теңге дейінгі мөлшерде біржолғы материалдық көмек.</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өзгерістер енгізілді - Павлодар облысы Успен аудандық мәслихатының 10.04.2013 </w:t>
      </w:r>
      <w:r>
        <w:rPr>
          <w:rFonts w:ascii="Times New Roman"/>
          <w:b w:val="false"/>
          <w:i w:val="false"/>
          <w:color w:val="000000"/>
          <w:sz w:val="28"/>
        </w:rPr>
        <w:t>N 81/15</w:t>
      </w:r>
      <w:r>
        <w:rPr>
          <w:rFonts w:ascii="Times New Roman"/>
          <w:b w:val="false"/>
          <w:i w:val="false"/>
          <w:color w:val="ff0000"/>
          <w:sz w:val="28"/>
        </w:rPr>
        <w:t xml:space="preserve"> (жарияланғаннан күннен кейін он күнтізбелік күн өткен соң қолданысқа енеді).</w:t>
      </w:r>
      <w:r>
        <w:br/>
      </w:r>
      <w:r>
        <w:rPr>
          <w:rFonts w:ascii="Times New Roman"/>
          <w:b w:val="false"/>
          <w:i w:val="false"/>
          <w:color w:val="000000"/>
          <w:sz w:val="28"/>
        </w:rPr>
        <w:t>
</w:t>
      </w:r>
      <w:r>
        <w:rPr>
          <w:rFonts w:ascii="Times New Roman"/>
          <w:b w:val="false"/>
          <w:i w:val="false"/>
          <w:color w:val="000000"/>
          <w:sz w:val="28"/>
        </w:rPr>
        <w:t>
      5. Табысы есепке алынатын біржолғы әлеуметтік көмек ұсынылады:</w:t>
      </w:r>
      <w:r>
        <w:br/>
      </w:r>
      <w:r>
        <w:rPr>
          <w:rFonts w:ascii="Times New Roman"/>
          <w:b w:val="false"/>
          <w:i w:val="false"/>
          <w:color w:val="000000"/>
          <w:sz w:val="28"/>
        </w:rPr>
        <w:t>
      1-тармақтың </w:t>
      </w:r>
      <w:r>
        <w:rPr>
          <w:rFonts w:ascii="Times New Roman"/>
          <w:b w:val="false"/>
          <w:i w:val="false"/>
          <w:color w:val="000000"/>
          <w:sz w:val="28"/>
        </w:rPr>
        <w:t>27) тармақшасында</w:t>
      </w:r>
      <w:r>
        <w:rPr>
          <w:rFonts w:ascii="Times New Roman"/>
          <w:b w:val="false"/>
          <w:i w:val="false"/>
          <w:color w:val="000000"/>
          <w:sz w:val="28"/>
        </w:rPr>
        <w:t xml:space="preserve"> көрсетілген санаттар үшін (бір айдан аса ұзақ мерзімді сырқат және басқа),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өтініш негізінде, жеке куәлігінің көшірмесі, жеке кәулігінде жеке сәйкестендіру нөмірі болмаған жағдайда, жеке сәйкестендіру нөмірін растайтын құжат, емделу қажеттілігі туралы медициналық мекеменің анықтамалары, отбасының барлық мүшелерінің табыстары туралы анықтамалар - жан басына шаққанда кірісі облыс бойынша белгіленген күнкөрістік шаманың көлемінен аспайтын 15 айлық есептік көрсеткіш дейінгі мөлшерде;</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31) тармақшасында көрсетілген санаттар үшін,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өтініш негізінде, жеке куәлігінің көшірмесі, жеке куәлігінде жеке сәйкестендіру нөмірі болмаған жағдайда, жеке сәйкестендіру нөмірін растайтын құжат, отбасы мүшелерінің кірісі туралы анықтама, село, ауылдық және селолық округтері әкімдігі жанындағы учаскелік комиссиямен ұсынылатын, материалдық – тұрмыстық жағдайын тексеру туралы акті – қосалқы шаруашылығын дамытуға 150 000 теңге мөлшерде біржолғы материалдық көмек;</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Павлодар облысы Успен аудандық мәслихатының 10.04.2013 </w:t>
      </w:r>
      <w:r>
        <w:rPr>
          <w:rFonts w:ascii="Times New Roman"/>
          <w:b w:val="false"/>
          <w:i w:val="false"/>
          <w:color w:val="000000"/>
          <w:sz w:val="28"/>
        </w:rPr>
        <w:t>N 81/15</w:t>
      </w:r>
      <w:r>
        <w:rPr>
          <w:rFonts w:ascii="Times New Roman"/>
          <w:b w:val="false"/>
          <w:i w:val="false"/>
          <w:color w:val="ff0000"/>
          <w:sz w:val="28"/>
        </w:rPr>
        <w:t xml:space="preserve"> (жарияланғаннан күннен кейін он күнтізбелік күн өткен соң қолданысқа енеді).</w:t>
      </w:r>
      <w:r>
        <w:br/>
      </w:r>
      <w:r>
        <w:rPr>
          <w:rFonts w:ascii="Times New Roman"/>
          <w:b w:val="false"/>
          <w:i w:val="false"/>
          <w:color w:val="000000"/>
          <w:sz w:val="28"/>
        </w:rPr>
        <w:t>
</w:t>
      </w:r>
      <w:r>
        <w:rPr>
          <w:rFonts w:ascii="Times New Roman"/>
          <w:b w:val="false"/>
          <w:i w:val="false"/>
          <w:color w:val="000000"/>
          <w:sz w:val="28"/>
        </w:rPr>
        <w:t>
      6. Табысы есепке алынбайтын тоқсан сайын әлеуметтік көмек ұсынылады:</w:t>
      </w:r>
      <w:r>
        <w:br/>
      </w:r>
      <w:r>
        <w:rPr>
          <w:rFonts w:ascii="Times New Roman"/>
          <w:b w:val="false"/>
          <w:i w:val="false"/>
          <w:color w:val="000000"/>
          <w:sz w:val="28"/>
        </w:rPr>
        <w:t>
</w:t>
      </w:r>
      <w:r>
        <w:rPr>
          <w:rFonts w:ascii="Times New Roman"/>
          <w:b w:val="false"/>
          <w:i w:val="false"/>
          <w:color w:val="000000"/>
          <w:sz w:val="28"/>
        </w:rPr>
        <w:t>
      1) облыстық орталыққа жетуге және қайту жолақысына:</w:t>
      </w:r>
      <w:r>
        <w:br/>
      </w:r>
      <w:r>
        <w:rPr>
          <w:rFonts w:ascii="Times New Roman"/>
          <w:b w:val="false"/>
          <w:i w:val="false"/>
          <w:color w:val="000000"/>
          <w:sz w:val="28"/>
        </w:rPr>
        <w:t>
      1-тармақтың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санаттар үшін,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өкілетті мекемемен ұсынылатын тізім негізінде - 3000 теңге мөлшерден аспайтын;</w:t>
      </w:r>
      <w:r>
        <w:br/>
      </w:r>
      <w:r>
        <w:rPr>
          <w:rFonts w:ascii="Times New Roman"/>
          <w:b w:val="false"/>
          <w:i w:val="false"/>
          <w:color w:val="000000"/>
          <w:sz w:val="28"/>
        </w:rPr>
        <w:t>
</w:t>
      </w:r>
      <w:r>
        <w:rPr>
          <w:rFonts w:ascii="Times New Roman"/>
          <w:b w:val="false"/>
          <w:i w:val="false"/>
          <w:color w:val="000000"/>
          <w:sz w:val="28"/>
        </w:rPr>
        <w:t>
      2) тұрғын үй–коммуналдық қызметтерін өтеу үшін:</w:t>
      </w:r>
      <w:r>
        <w:br/>
      </w:r>
      <w:r>
        <w:rPr>
          <w:rFonts w:ascii="Times New Roman"/>
          <w:b w:val="false"/>
          <w:i w:val="false"/>
          <w:color w:val="000000"/>
          <w:sz w:val="28"/>
        </w:rPr>
        <w:t>
      1-тармақтың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тармақшаларында көрсетілген санаттар үшін,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өкілетті мекемемен ұсынылатын тізім негізінде - 3,6 айлық есептік көрсеткіш мөлшерде;</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18), 20), 21) тармақшаларында көрсетілген санаттар үшін,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өкілетті органның тізімі негізінде – 2 айлық есептік көрсеткіш мөлшерде;</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17), 19) тармақшаларында көрсетілген санаттар үшін,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өкілетті органның тізімі негізінде – 2 айлық есептік көрсеткіш мөлшерде.</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өзгерістер енгізілді - Павлодар облысы Успен аудандық мәслихатының 10.04.2013 </w:t>
      </w:r>
      <w:r>
        <w:rPr>
          <w:rFonts w:ascii="Times New Roman"/>
          <w:b w:val="false"/>
          <w:i w:val="false"/>
          <w:color w:val="000000"/>
          <w:sz w:val="28"/>
        </w:rPr>
        <w:t>N 81/15</w:t>
      </w:r>
      <w:r>
        <w:rPr>
          <w:rFonts w:ascii="Times New Roman"/>
          <w:b w:val="false"/>
          <w:i w:val="false"/>
          <w:color w:val="ff0000"/>
          <w:sz w:val="28"/>
        </w:rPr>
        <w:t xml:space="preserve"> (жарияланғаннан күннен кейін он күнтізбелік күн өткен соң қолданысқа енеді).</w:t>
      </w:r>
      <w:r>
        <w:br/>
      </w:r>
      <w:r>
        <w:rPr>
          <w:rFonts w:ascii="Times New Roman"/>
          <w:b w:val="false"/>
          <w:i w:val="false"/>
          <w:color w:val="000000"/>
          <w:sz w:val="28"/>
        </w:rPr>
        <w:t>
</w:t>
      </w:r>
      <w:r>
        <w:rPr>
          <w:rFonts w:ascii="Times New Roman"/>
          <w:b w:val="false"/>
          <w:i w:val="false"/>
          <w:color w:val="000000"/>
          <w:sz w:val="28"/>
        </w:rPr>
        <w:t>
      7. Табысы есепке алынбайтын ай сайын әлеуметтік көмек:</w:t>
      </w:r>
      <w:r>
        <w:br/>
      </w:r>
      <w:r>
        <w:rPr>
          <w:rFonts w:ascii="Times New Roman"/>
          <w:b w:val="false"/>
          <w:i w:val="false"/>
          <w:color w:val="000000"/>
          <w:sz w:val="28"/>
        </w:rPr>
        <w:t>
</w:t>
      </w:r>
      <w:r>
        <w:rPr>
          <w:rFonts w:ascii="Times New Roman"/>
          <w:b w:val="false"/>
          <w:i w:val="false"/>
          <w:color w:val="000000"/>
          <w:sz w:val="28"/>
        </w:rPr>
        <w:t>
      1) 1-тармақтың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санаттар үшін,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өкілетті мекемемен ұсынылатын тізім негізінде дәрі–дәрмек сатып алуға 1 айлық есептік көрсеткіш мөлшерде әлеуметтік көмек, тұрғын үй–коммуналдық қызметтерін төлеуге 5 айлық есептік көрсеткіш мөлшерде әлеуметтік көмек;</w:t>
      </w:r>
      <w:r>
        <w:br/>
      </w:r>
      <w:r>
        <w:rPr>
          <w:rFonts w:ascii="Times New Roman"/>
          <w:b w:val="false"/>
          <w:i w:val="false"/>
          <w:color w:val="000000"/>
          <w:sz w:val="28"/>
        </w:rPr>
        <w:t>
</w:t>
      </w:r>
      <w:r>
        <w:rPr>
          <w:rFonts w:ascii="Times New Roman"/>
          <w:b w:val="false"/>
          <w:i w:val="false"/>
          <w:color w:val="000000"/>
          <w:sz w:val="28"/>
        </w:rPr>
        <w:t>
      2) 1-тармақтың </w:t>
      </w:r>
      <w:r>
        <w:rPr>
          <w:rFonts w:ascii="Times New Roman"/>
          <w:b w:val="false"/>
          <w:i w:val="false"/>
          <w:color w:val="000000"/>
          <w:sz w:val="28"/>
        </w:rPr>
        <w:t>29) тармақшасында</w:t>
      </w:r>
      <w:r>
        <w:rPr>
          <w:rFonts w:ascii="Times New Roman"/>
          <w:b w:val="false"/>
          <w:i w:val="false"/>
          <w:color w:val="000000"/>
          <w:sz w:val="28"/>
        </w:rPr>
        <w:t xml:space="preserve"> көрсетілген санаттар үшін,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"Успен туберкулезге қарсы ауруханасы" мемлекеттік мекемесі ұсынатын тізімі негізінде - амбулаторлық емделу кезеңінде тамақтануға 6 айлық есептік көрсеткіш мөлшерде;</w:t>
      </w:r>
      <w:r>
        <w:br/>
      </w:r>
      <w:r>
        <w:rPr>
          <w:rFonts w:ascii="Times New Roman"/>
          <w:b w:val="false"/>
          <w:i w:val="false"/>
          <w:color w:val="000000"/>
          <w:sz w:val="28"/>
        </w:rPr>
        <w:t>
</w:t>
      </w:r>
      <w:r>
        <w:rPr>
          <w:rFonts w:ascii="Times New Roman"/>
          <w:b w:val="false"/>
          <w:i w:val="false"/>
          <w:color w:val="000000"/>
          <w:sz w:val="28"/>
        </w:rPr>
        <w:t>
      3) 1-тармақтың </w:t>
      </w:r>
      <w:r>
        <w:rPr>
          <w:rFonts w:ascii="Times New Roman"/>
          <w:b w:val="false"/>
          <w:i w:val="false"/>
          <w:color w:val="000000"/>
          <w:sz w:val="28"/>
        </w:rPr>
        <w:t>29) тармақшасында</w:t>
      </w:r>
      <w:r>
        <w:rPr>
          <w:rFonts w:ascii="Times New Roman"/>
          <w:b w:val="false"/>
          <w:i w:val="false"/>
          <w:color w:val="000000"/>
          <w:sz w:val="28"/>
        </w:rPr>
        <w:t xml:space="preserve"> көрсетілген санаттар үшін,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"Успен туберкулезге қарсы ауруханасы" мемлекеттік мекемесі ұсынатын тізімі негізінде - амбулаторлық емделу кезеңінде медициналық мекемесіне жету жолақысына 1 айлық есептік көрсеткіш мөлшерде;</w:t>
      </w:r>
      <w:r>
        <w:br/>
      </w:r>
      <w:r>
        <w:rPr>
          <w:rFonts w:ascii="Times New Roman"/>
          <w:b w:val="false"/>
          <w:i w:val="false"/>
          <w:color w:val="000000"/>
          <w:sz w:val="28"/>
        </w:rPr>
        <w:t>
      4) </w:t>
      </w:r>
      <w:r>
        <w:rPr>
          <w:rFonts w:ascii="Times New Roman"/>
          <w:b w:val="false"/>
          <w:i w:val="false"/>
          <w:color w:val="000000"/>
          <w:sz w:val="28"/>
        </w:rPr>
        <w:t>1-тармақтың</w:t>
      </w:r>
      <w:r>
        <w:rPr>
          <w:rFonts w:ascii="Times New Roman"/>
          <w:b w:val="false"/>
          <w:i w:val="false"/>
          <w:color w:val="000000"/>
          <w:sz w:val="28"/>
        </w:rPr>
        <w:t xml:space="preserve"> 34) тармақшасында көрсетілген санаттар үшін,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өтініш негізінде, жеке куәлігінің көшірмесі, жеке куәлігінде жеке сәйкестендіру нөмірі болмаған жағдайда, жеке сәйкестендіру нөмірін растайтын құжат, оқу кезеңін растайтын құжат, жұмыссыз ретінде тіркелгені туралы анықтама – кәсіптік оқудан өту кезеңінде 5 айлық есептік көрсеткіш мөлшерде әлеуметтік көмек.</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Павлодар облысы Успен аудандық мәслихатының 10.04.2013 </w:t>
      </w:r>
      <w:r>
        <w:rPr>
          <w:rFonts w:ascii="Times New Roman"/>
          <w:b w:val="false"/>
          <w:i w:val="false"/>
          <w:color w:val="000000"/>
          <w:sz w:val="28"/>
        </w:rPr>
        <w:t>N 81/15</w:t>
      </w:r>
      <w:r>
        <w:rPr>
          <w:rFonts w:ascii="Times New Roman"/>
          <w:b w:val="false"/>
          <w:i w:val="false"/>
          <w:color w:val="ff0000"/>
          <w:sz w:val="28"/>
        </w:rPr>
        <w:t xml:space="preserve"> (жарияланғаннан күннен кейін он күнтізбелік күн өткен соң қолданысқа енеді).</w:t>
      </w:r>
      <w:r>
        <w:br/>
      </w:r>
      <w:r>
        <w:rPr>
          <w:rFonts w:ascii="Times New Roman"/>
          <w:b w:val="false"/>
          <w:i w:val="false"/>
          <w:color w:val="000000"/>
          <w:sz w:val="28"/>
        </w:rPr>
        <w:t>
</w:t>
      </w:r>
      <w:r>
        <w:rPr>
          <w:rFonts w:ascii="Times New Roman"/>
          <w:b w:val="false"/>
          <w:i w:val="false"/>
          <w:color w:val="000000"/>
          <w:sz w:val="28"/>
        </w:rPr>
        <w:t>
      8. Табысы есепке алынатын ай сайынғы көмек:</w:t>
      </w:r>
      <w:r>
        <w:br/>
      </w:r>
      <w:r>
        <w:rPr>
          <w:rFonts w:ascii="Times New Roman"/>
          <w:b w:val="false"/>
          <w:i w:val="false"/>
          <w:color w:val="000000"/>
          <w:sz w:val="28"/>
        </w:rPr>
        <w:t>
      1-тармақтың </w:t>
      </w:r>
      <w:r>
        <w:rPr>
          <w:rFonts w:ascii="Times New Roman"/>
          <w:b w:val="false"/>
          <w:i w:val="false"/>
          <w:color w:val="000000"/>
          <w:sz w:val="28"/>
        </w:rPr>
        <w:t>24) тармақшасында</w:t>
      </w:r>
      <w:r>
        <w:rPr>
          <w:rFonts w:ascii="Times New Roman"/>
          <w:b w:val="false"/>
          <w:i w:val="false"/>
          <w:color w:val="000000"/>
          <w:sz w:val="28"/>
        </w:rPr>
        <w:t xml:space="preserve"> көрсетілген санаттар үшін - жан басына шаққанда кірісі облыс бойынша белгіленген күнкөрістік шаманың көлемінен аспайтын (тиісті жылдың 2 тоқсаны бойынша) аз қамтамасыз етілген отбасының балалар санынан, ата-анасының қамқорлығынсыз қалған жетім балалар (мемлекеттік білім грантына ие болу конкурсынан өте алмаған) жоғары оқу орнында оқуы төлемінің нақты мөлшерінде -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өкілетті мекемемен ұсынылатын тізім негізінде, жеке куәлігінің көшірмесі, жеке кәулігінде жеке сәйкестендіру нөмірі болмаған жағдайда, жеке сәйкестендіру нөмірін растайтын құжат, білім беру қызметтерін көрсетуге әкімінің, жоғары оқу орнының басшысының және студенттің, қолдары қойылған келісімшарт;</w:t>
      </w:r>
      <w:r>
        <w:br/>
      </w:r>
      <w:r>
        <w:rPr>
          <w:rFonts w:ascii="Times New Roman"/>
          <w:b w:val="false"/>
          <w:i w:val="false"/>
          <w:color w:val="000000"/>
          <w:sz w:val="28"/>
        </w:rPr>
        <w:t>
      жоғары оқу орнында оқу кезеңі кезінде, тұруға, тамақтануға және тұрғын жеріне дейінгі жолақысына 15235 теңге мөлшерде әлеуметтік көмек көрсетіледі.</w:t>
      </w:r>
      <w:r>
        <w:br/>
      </w:r>
      <w:r>
        <w:rPr>
          <w:rFonts w:ascii="Times New Roman"/>
          <w:b w:val="false"/>
          <w:i w:val="false"/>
          <w:color w:val="000000"/>
          <w:sz w:val="28"/>
        </w:rPr>
        <w:t>
</w:t>
      </w:r>
      <w:r>
        <w:rPr>
          <w:rFonts w:ascii="Times New Roman"/>
          <w:b w:val="false"/>
          <w:i w:val="false"/>
          <w:color w:val="000000"/>
          <w:sz w:val="28"/>
        </w:rPr>
        <w:t>
      9. Осы шешімнің орындалуын бақылау аудандық мәслихаттың экономика және бюджет бойынша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10. Осы шешім бірінші рет ресми жарияланғаннан күннен кейін он күнтізбелік күн өткен соң қолданысқа енеді.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 хатшысы                  Р. Бечелова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