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bb54" w14:textId="409b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жұмысқа тартуға сотты болған азаматтар тартылатын қоғамдық жұмыстардың турлерін анықтау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2013 жылғы 12 ақпандағы N 61/1 қаулысы. Павлодар облысының Әділет департаментінде 2013 жылғы 13 наурызда N 3479 болып тіркелді. Күші жойылды - Павлодар облысы Шарбақты аудандық әкімдігінің 2013 жылғы 09 қазандағы N 350/9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әкімдігінің 09.10.2013 N 350/9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 42-бабының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 кодексiнiң 30-бабының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жергiлiктi мемлекеттiк басқару және өзiн-өзi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негiзiнде, Шарбақты ауданы әкiмдiгi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 жазаны өтеуге сотталған тұлғаларға арналған қоғамдық жұмыстардың түрлерi белгiленсiн: елдi мекендер аумақтарын көрiктендiру және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тарту түрiнде жазаға сотталғандармен жазаны өтеу орны: Шарбақты ауданы әкімдігінің "Қайнар" мемлекеттік коммуналдық кәсіпорыны, Шарбақты ауданы әкімдігінің "Ланта"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округтерінің әкiмдерi Шарбақты аудандық қылмыстық-атқару инспекциясының келiсiмiмен қоғамдық жұмысқа тарту түрiнде жазаны өтеуге арналған объектiлердiң тiзiмдерiн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әкiмiнiң орынбасары Бақтылы Қайырбекқызы Қалыбаеваға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Асқаров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