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04dc" w14:textId="2fe0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 мысықтарды ұстау және серуендету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 сайланған Алматы қаласы мәслихатының ХІХ сессиясының 2013 жылғы 28 тамыздағы N 157 шешімі. Алматы қаласы Әділет департаментінде 2013 жылғы 4 қазанда N 1003 болып тіркелді. Күші жойылды - Алматы қаласы мәслихатының 2018 жылғы 17 сәуірдегі № 223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мәслихатының 17.04.2018 № 223 (алғашқы 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Бас тақырыбы жаңа редакцияда – Алматы қаласы мәслихатының 18.05.2016 № 17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Алматы қаласында мысықтарды ұстау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Алматы қаласы мәслихатының қала құрылысы, көріктендіру және коммуналдық меншік мәселелері жөніндегі тұрақты комиссиясының төрағасы Б.аШинге және Алматы қаласы әкімінің орынбасары Е. Шормановқа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қаласының мәслихаты (Т.аМұқашев) нормативтік құқықтық актіні Алматы қаласы Әділет департаментінде мемлекеттік тіркеуден өткізсін.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сайланған Алматы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XIX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төрағасы,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2013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XIХ сессиясының № 157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қаласында мысықтарды ұстау Қағидасы</w:t>
      </w: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Мысықтарды ұстаудың осы Қағидасы (бұдан әрі – Қағида) Алматы қаласының аумағында мысықтарды ұстаудың тәртібін анықтайды.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Қағида меншік (бұдан әрі – иелері) түріне қарамай мысықтарды ұстайтын барлық жеке және заңды тұлғаларға таралады.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Қағида Қазақстан Республикасының 2014 жылғы 5 шілдедегі "</w:t>
      </w:r>
      <w:r>
        <w:rPr>
          <w:rFonts w:ascii="Times New Roman"/>
          <w:b w:val="false"/>
          <w:i w:val="false"/>
          <w:color w:val="000000"/>
          <w:sz w:val="28"/>
        </w:rPr>
        <w:t>Әкімшілік құқық бұзушылық туралы</w:t>
      </w:r>
      <w:r>
        <w:rPr>
          <w:rFonts w:ascii="Times New Roman"/>
          <w:b w:val="false"/>
          <w:i w:val="false"/>
          <w:color w:val="000000"/>
          <w:sz w:val="28"/>
        </w:rPr>
        <w:t>" Кодексіне,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және Қазақстан Республикасының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 әзірленді.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– тармақ жаңа редакцияда - Алматы қаласы мәслихатының 18.05.2016 № 17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Мысықтарды ұстау жағдайлары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тарау 4-1 тармақпен толықтырылды - Алматы қаласы мәслихатының 18.05.2016 № 17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Мысықтардың иелері ветеринариялық-санитариялық ережелер мен нормаларды сақтаулары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Мысықтарды ұстау кезінде иелері келесі талаптарды сақтайды: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атқарушы органдардың ветеринария саласындағы қызметті жүзеге асыратын бөлімшелеріне, жергілікті атқарушы органдар құрған мемлекеттік ветеринариялық ұйымдарға, мемлекеттік ветеринариялық-санитариялық бақылау және қадағалау органдарына хабарлайды: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ветеринариялық ұйымдарға, мемлекеттік ветеринариялық-санитариялық бақылау және қадағалау органдарына: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жаңадан сатып алынған жануар (жануарлар), алынған төлі мен оның өткізілгені туралы;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 қырылған, бірнеше жануар бір мезгілде ауырған немесе олар әдеттен тыс мінез көрсеткен жағдайлар туралы хабарлауға және ауру деп күдік келтірілген кезде, ветеринария саласындағы мамандар, мемлекеттік ветеринариялық-санитариялық инспекторлар келгенге дейін жануарларды оқшаулап ұстау жөнінде шаралар қолданады;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үй жануарларын уақтылы бірдейлендіруді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биологиялық ерекшеліктерін ескере отырып, жануарларды дұрыс тіршілігі үшін қеректі мөлшерде азықпен және сумен қамтамасыз ету, оларды қараусыз қалдырмау, жануарларға ізгілікпен қарау;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өздерінің үй жануарларының ветеринария-санитарлық қауіпсіздігін қамтамасыз ету үшін, сондай-ақ тері-паразитарлық ауруларға және гельминттерге қарсы уақтылы вакцинация мен диагностиканы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ветеринариялық мал дәрігерлеріне олардың негізделген талабы бойынша клиникалық қарауға, диагностикалық зерттеуге және емдеу-алдын алу шаралары, егу мен вакцинация жұмыстарын жүзеге асыру үшін жануарларды кедергісіз көрсетеді.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Тұрғын жайларда және көп пәтерлі тұрғын үйлерде мысықтарды ұстау кезінде иелері тыныштықты қамтамасыз ету бойынша шаралар қолданады.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Мысықтарды адамдардың көп шоғырланатын орындарында, қоғамдық тамақтану кәсіпорындарында, мектепке дейінгі және білім беру мекемелерінде ұстауға рұқсат етілмейді.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Мысықты әрі қарай ұстау мүмкіндігі болмаған жағдайда олар басқа иелеріне немесе аулауды жүргізетін кәсіпорынға беріледі.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Өлген мысықтың өлексесі аулауды жүргізетін кәсіпорынға өткізіледі.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Қаңғыбас мысықтарды аулау және жою Қазақстан Республикасының қолданыстағы заңнамасына сәйкес ұйымдастырылады және жүргізіледі.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Мысықтарды ұстау тәртібі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Мысықтардың иелері: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Қағиданың талаптарына сәйкес мысықтарды тиісті жағдайда ұстауды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ветеринариялық-санитариялық ережелер мен нормаларды сақтайды;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ветеринариялық және тиісті денсаулық сақтау мекемелеріне ауруына күдікпен қарауды қажет ететін мысықтардың сілекейленуінің, адамдарды тырнап алуының барлық жағдайлары туралы хабарлайды;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ауруға күдік туған жағдайда ветеринариялық қызмет мамандары келгенге дейін мысықтарды оқшаулайды немесе жануарды ветеринариялық клиникаға жеткізеді.</w:t>
      </w:r>
    </w:p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Мысықтар иелерінің құқықтары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Тіркелген мысықтар иесінің меншігі болып табылады және барлық меншік секілді заңмен қорғалады.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Қорытынды ережелер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Осы Қағиданы бұзғаны үшін мысық иелері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жауапкершілікке тартылады.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