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163a" w14:textId="31f1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Білім басқармасының кәсiпорындары көрсететiн қызметтердiң бағаларын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19 қыркүйектегі N 3/808 қаулысы. Алматы қаласы Әділет департаментінде 2013 жылғы 4 қазанда N 1005 болып тіркелді. Күші жойылды – Алматы қаласы әкімдігінің 2016 жылғы 22 желтоқсандағы № 4/606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қаласы әкімдігінің 22.12.2016 № 4/606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156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Алматы қаласы Білім басқармасының қосымша білім беру кәсіпорындары көрсететін қызметтердің бағасы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Алматы қаласы Білім басқармасының техникалық және кәсіптік білім беру кәсіпорындары көрсететін қызметтердің бағасы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Алматы қаласы Білім басқармасы осы қаулыны әдiлет органдарында мемлекеттiк тiркеудi, оны бұқаралық ақпараттар құралдарында ресми жариялауды және Алматы қаласы әкімдігінің интернет-ресурсында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Енгізуші: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басқармасының басшысы Р. Шимашева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әкімінің орынбасары З. Аманжолова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жоспарлау басқармасының басшысы С. Қабдолов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Алматы қаласы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басшысы А. Әбдіқадырова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заң бөлімінің басшысы А. Қасымова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"19"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Білім басқармасының қосымша білім беру кәсіпорындары көрсететін қызметтердің бағасы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"19"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Білім басқармасының техникалық және кәсіптік білім беру кәсіпорындары көрсететін қызметтердің бағасы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995"/>
        <w:gridCol w:w="3494"/>
        <w:gridCol w:w="1669"/>
        <w:gridCol w:w="2613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 Алматы қазақ мемлекеттік гуманитарлық педагогикалық колледжі"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және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2 Алматы мемлекеттік гуманитарлық педагогикалық колледжі"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және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"Алматы мемлекеттік сервис және технология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үйі шаруашылығына қызмет көрсету және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"Алматы мемлекеттік көлік және коммуникация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көлігімен тасымалдауды ұйымдастыру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қозғалысында автоматика, телемеханиканы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"Алматы мемлекеттік технология және менеджмент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технология және менеджмент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 өндірісі, макарон өндірісі және кондитер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өндірісі тағамдарының технологиясы және оны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 өндірісі, макарон өндірісі және кондитер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өндірісі тағамдарының технологиясы және оны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"Алматы мемлекеттік жаңа технологиялар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 жөндеу, пайдалану және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"Алматы мемлекеттік бизнес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өндірісі тағамдарының технологиясы және оны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есептеу және бағдарламалық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 өндірісі, макарон өндірісі және кондитер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"Алматы мемлекеттік политехникалық колледжі"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"Алматы мемлекеттік энергетика және электрондық технологиялар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Электростанциялардың электрожабдықтары және 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Электростанциялардың электрожабдықтары және 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станцияларының жылу энергетикалық қондырғылары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станцияларының жылу энергетикалық қондырғылары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(қолдану саласы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радиоэлектрондық жабдықтарды техникалық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(сырттай)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радиоэлектрондық жабдықтарды техникалық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