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88d0e" w14:textId="1788d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қаласының 2014-2016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 сайланған Алматы қаласы мәслихатының ХХІІІ сессиясының 2013 жылғы 19 желтоқсандағы N 188 шешімі. Алматы қаласы Әділет департаментінде 2013 жылғы 31 желтоқсанда N 1018 болып тіркелді.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8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баптарына, Қазақстан Республикасының 2013 жылғы 3 желтоқсандағы "2014-2016 жылдарға арналған республикалық бюджет туралы" Заңына, Қазақстан Республикасы Үкіметінің 2013 жылғы 12 желтоқсандағы "Қазақстан Республикасының "2014 - 2016 жылдарға арналған республикалық бюджет туралы" Заңын іске асыру туралы" Қаулысына сәйкес V сайланған Алматы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қаласының 2014-2016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қосымшаларға сәйкес, оның ішінде 2014 жылға келесі көлемдерде бекітілсін:</w:t>
      </w:r>
    </w:p>
    <w:bookmarkEnd w:id="0"/>
    <w:bookmarkStart w:name="z3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393 279 373,1 мың теңге, оның ішінде мыналар бойынша: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263 082 871,1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2 064 907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2 545 000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125 586 595 мың теңге;</w:t>
      </w:r>
    </w:p>
    <w:bookmarkStart w:name="z3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408 641 135,1 мың теңге;</w:t>
      </w:r>
    </w:p>
    <w:bookmarkEnd w:id="2"/>
    <w:bookmarkStart w:name="z3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- 83 888 мың теңге, оның ішінде: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83 888 мың теңге;</w:t>
      </w:r>
    </w:p>
    <w:bookmarkStart w:name="z3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9 779 872 мың теңге, оның ішінде: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9 967 872 мың теңге;</w:t>
      </w:r>
    </w:p>
    <w:bookmarkStart w:name="z3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дефициті </w:t>
      </w:r>
      <w:r>
        <w:rPr>
          <w:rFonts w:ascii="Times New Roman"/>
          <w:b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>-25 057 746 мың теңге;</w:t>
      </w:r>
    </w:p>
    <w:bookmarkEnd w:id="5"/>
    <w:bookmarkStart w:name="z3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дефицитін қаржыландыру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25 057 746 мың теңге.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- Алматы қаласы мәслихатының 18.02.2014 N </w:t>
      </w:r>
      <w:r>
        <w:rPr>
          <w:rFonts w:ascii="Times New Roman"/>
          <w:b w:val="false"/>
          <w:i w:val="false"/>
          <w:color w:val="000000"/>
          <w:sz w:val="28"/>
        </w:rPr>
        <w:t>201</w:t>
      </w:r>
      <w:r>
        <w:rPr>
          <w:rFonts w:ascii="Times New Roman"/>
          <w:b w:val="false"/>
          <w:i w:val="false"/>
          <w:color w:val="ff0000"/>
          <w:sz w:val="28"/>
        </w:rPr>
        <w:t xml:space="preserve">; 15.04.2014 N </w:t>
      </w:r>
      <w:r>
        <w:rPr>
          <w:rFonts w:ascii="Times New Roman"/>
          <w:b w:val="false"/>
          <w:i w:val="false"/>
          <w:color w:val="000000"/>
          <w:sz w:val="28"/>
        </w:rPr>
        <w:t>208</w:t>
      </w:r>
      <w:r>
        <w:rPr>
          <w:rFonts w:ascii="Times New Roman"/>
          <w:b w:val="false"/>
          <w:i w:val="false"/>
          <w:color w:val="ff0000"/>
          <w:sz w:val="28"/>
        </w:rPr>
        <w:t xml:space="preserve">; 13.06.2014 </w:t>
      </w:r>
      <w:r>
        <w:rPr>
          <w:rFonts w:ascii="Times New Roman"/>
          <w:b w:val="false"/>
          <w:i w:val="false"/>
          <w:color w:val="000000"/>
          <w:sz w:val="28"/>
        </w:rPr>
        <w:t>N 237</w:t>
      </w:r>
      <w:r>
        <w:rPr>
          <w:rFonts w:ascii="Times New Roman"/>
          <w:b w:val="false"/>
          <w:i w:val="false"/>
          <w:color w:val="ff0000"/>
          <w:sz w:val="28"/>
        </w:rPr>
        <w:t xml:space="preserve">; 10.09.2014 N </w:t>
      </w:r>
      <w:r>
        <w:rPr>
          <w:rFonts w:ascii="Times New Roman"/>
          <w:b w:val="false"/>
          <w:i w:val="false"/>
          <w:color w:val="000000"/>
          <w:sz w:val="28"/>
        </w:rPr>
        <w:t>259</w:t>
      </w:r>
      <w:r>
        <w:rPr>
          <w:rFonts w:ascii="Times New Roman"/>
          <w:b w:val="false"/>
          <w:i w:val="false"/>
          <w:color w:val="ff0000"/>
          <w:sz w:val="28"/>
        </w:rPr>
        <w:t xml:space="preserve">; 18.11.2014 </w:t>
      </w:r>
      <w:r>
        <w:rPr>
          <w:rFonts w:ascii="Times New Roman"/>
          <w:b w:val="false"/>
          <w:i w:val="false"/>
          <w:color w:val="000000"/>
          <w:sz w:val="28"/>
        </w:rPr>
        <w:t>№ 284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(01.01.2014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Алматы қаласы бюджетінің кірістері мынадай салықтар мен алымдар есебінен құралады деп белгіленсін: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жеке табыс салығынан;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әлеуметтік салықтан;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заңды тұлғалардың және жеке кәсіпкерлердің мүлкіне салынатын салықтан;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жеке тұлғалардың мүлкіне салынатын салықтан;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жер салығынан;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заңды тұлғалардың көлік құралдарына салынатын салықтан;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жеке тұлғалардың көлік құралдарына салынатын салықтан;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бірыңғай жер салығынан;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Қазақстан Республикасының аумағында өндірілген алкоголь өнімдеріне (оның ішінде араққа, әлсіз және күшті ликер-арақ бұйымдарына, шарапқа, коньякқа, сыраға) спирттің барлық түрлеріне берілген акциздерден;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заңды және жеке тұлғалар бөлшек саудада өткізетін, сондай-ақ өз өндірістік мұқтаждарына пайдаланылатын бензиндерге (авиациялықты қоспағанда); заңды және жеке тұлғалар бөлшек саудада өткізетін, сондай-ақ өз өндірістік мұқтаждарына пайдаланылатын дизель отынына берілетін акциздерден;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жер бетіне жақын көздердегі су ресурстарын пайдаланғаны үшін төлемдерден;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жер учаскелерін пайдаланғаны үшін төлемнен;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қоршаған ортаға эмиссия үшін төленетін төлемақыдан;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жеке кәсіпкерлерді мемлекеттік тіркегені үшін алынатын алымнан;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жекелеген қызмет түрлерімен айналысу құқығы үшін алынатын лицензиялық алымнан;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заңды тұлғаларды мемлекеттік тіркегені және филиалдар мен өкілдіктерді есептік тіркегені, сондай-ақ оларды қайта тіркегені үшін алымнан;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аукциондардан алынатын алымнан;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жылжымалы мүлікті кепілдікке салуды мемлекеттік тіркегені және кеменiң немесе жасалып жатқан кеменiң ипотекасы үшін алынатын алымнан;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көлік құралдарын мемлекеттік тіркегені, сондай-ақ оларды қайта тіркегені үшін алымнан;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жылжымайтын мүлікке және олармен мәміле жасау құқығын мемлекеттік тіркегені үшін алынатын алымнан;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сыртқы (көрнекі) жарнаманы республиқалық маңызы бар қалалардағы, астанадағы үй-жайлардан тыс ашық кеңістікте және республикалық маңызы бар қалаларда, астанада тіркелген көлік құралдарында орналастырғаны үшін төлемақы;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тіркелген салықтан;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мемлекеттік баждан.</w:t>
      </w:r>
    </w:p>
    <w:bookmarkStart w:name="z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Сонымен қатар, Алматы қаласы бюджетінің кірістері мынадай салықтық емес түсімдер мен негізгі капиталды сатудан түсетін түсімдерден де құралады: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коммуналдық мемлекеттік кәсіпорындардың таза кірісінің бір бөлігінің түсімдерінен;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коммуналдық меншіктегі акциялардың мемлекеттік пакетіне берілетін дивидендтерден;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коммуналдық меншіктегі заңды тұлғаларға қатысу үлесіне кірістерден;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республиқалық маңызы бар қаланың, астананың коммуналдық меншігіндегі мүлікті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республикалық маңызы бар қаланың, астананың коммуналдық меншігіндегі тұрғын үй қорынан үйлердi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заңды тұлғаларға жергілікті бюджеттен 2005 жылға дейін берілген бюджеттік кредиттер бойынша сыйақылардан;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жергілікті бюджеттен қаржыландырылатын мемлекеттік мекемелер көрсететін қызметтерді сатудан түсетін түсімдерден;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бұрын жергілікті бюджеттен алынған, пайдаланылмаған қаражаттардың қайтарылуынан;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жергіліктік бюджетке түсетін салықтық емес басқа да түсімдерден;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азаматтарға пәтерлер сатудан түсетін түсімдерден;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жер учаскелерін сатудан түсетін түсімдерден;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жер учаскелерін жалдау құқығын сатқаны үшін төлемдерден;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сондай-ақ мына сияқты кіріс көздерінен: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заңды тұлғаларға жергілікті бюджеттен 2005 жылға дейін берілген бюджеттік кредиттерді өтеуден.</w:t>
      </w:r>
    </w:p>
    <w:bookmarkStart w:name="z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Салықтық және салықтық емес төлемдер, негізгі капиталды сатудан түсетін түсімдер, бюджеттік кредиттерді өтеу толық Алматы қаласының қазынашылығындағы қалалық бюджеттің есебіне аударылады деп белгіленсін.</w:t>
      </w:r>
    </w:p>
    <w:bookmarkEnd w:id="9"/>
    <w:bookmarkStart w:name="z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2014 жылға арналған республикалық бюджетке бюджеттік алымдардың көлемдері 70 729 527 мың теңге сомасында бекітілсін.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қаласы бюджетінің кіріс бөлігі толық орындалмаған жағдайда республикалық бюджетке бюджеттік алымдар қалалық бюджеттің кіріс бөлігінің орындалу пайызына сәйкес ай сайын жүргізіліп тұрады.</w:t>
      </w:r>
    </w:p>
    <w:bookmarkStart w:name="z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Жалпы сипаттағы мемлекеттік қызметтерді қаржыландыру қалалық бюджетте 3 714 068 мың теңге сомасында бекітілсін.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 тармаққа өзгерістер енгізілді - Алматы қаласы мәслихатының 18.02.2014 N </w:t>
      </w:r>
      <w:r>
        <w:rPr>
          <w:rFonts w:ascii="Times New Roman"/>
          <w:b w:val="false"/>
          <w:i w:val="false"/>
          <w:color w:val="000000"/>
          <w:sz w:val="28"/>
        </w:rPr>
        <w:t>201</w:t>
      </w:r>
      <w:r>
        <w:rPr>
          <w:rFonts w:ascii="Times New Roman"/>
          <w:b w:val="false"/>
          <w:i w:val="false"/>
          <w:color w:val="ff0000"/>
          <w:sz w:val="28"/>
        </w:rPr>
        <w:t xml:space="preserve">; 15.04.2014 N </w:t>
      </w:r>
      <w:r>
        <w:rPr>
          <w:rFonts w:ascii="Times New Roman"/>
          <w:b w:val="false"/>
          <w:i w:val="false"/>
          <w:color w:val="000000"/>
          <w:sz w:val="28"/>
        </w:rPr>
        <w:t>208</w:t>
      </w:r>
      <w:r>
        <w:rPr>
          <w:rFonts w:ascii="Times New Roman"/>
          <w:b w:val="false"/>
          <w:i w:val="false"/>
          <w:color w:val="ff0000"/>
          <w:sz w:val="28"/>
        </w:rPr>
        <w:t xml:space="preserve">; 13.06.2014 </w:t>
      </w:r>
      <w:r>
        <w:rPr>
          <w:rFonts w:ascii="Times New Roman"/>
          <w:b w:val="false"/>
          <w:i w:val="false"/>
          <w:color w:val="000000"/>
          <w:sz w:val="28"/>
        </w:rPr>
        <w:t>N 237</w:t>
      </w:r>
      <w:r>
        <w:rPr>
          <w:rFonts w:ascii="Times New Roman"/>
          <w:b w:val="false"/>
          <w:i w:val="false"/>
          <w:color w:val="ff0000"/>
          <w:sz w:val="28"/>
        </w:rPr>
        <w:t xml:space="preserve">; 10.09.2014 N </w:t>
      </w:r>
      <w:r>
        <w:rPr>
          <w:rFonts w:ascii="Times New Roman"/>
          <w:b w:val="false"/>
          <w:i w:val="false"/>
          <w:color w:val="000000"/>
          <w:sz w:val="28"/>
        </w:rPr>
        <w:t>259</w:t>
      </w:r>
      <w:r>
        <w:rPr>
          <w:rFonts w:ascii="Times New Roman"/>
          <w:b w:val="false"/>
          <w:i w:val="false"/>
          <w:color w:val="ff0000"/>
          <w:sz w:val="28"/>
        </w:rPr>
        <w:t xml:space="preserve">; 18.11.2014 </w:t>
      </w:r>
      <w:r>
        <w:rPr>
          <w:rFonts w:ascii="Times New Roman"/>
          <w:b w:val="false"/>
          <w:i w:val="false"/>
          <w:color w:val="000000"/>
          <w:sz w:val="28"/>
        </w:rPr>
        <w:t>№ 284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(01.01.2014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Қорғаныс шығындары 4 501 959,3 мың теңге сомасында бекітілсін.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 тармаққа өзгерістер енгізілді - Алматы қаласы мәслихатының 18.02.2014 N </w:t>
      </w:r>
      <w:r>
        <w:rPr>
          <w:rFonts w:ascii="Times New Roman"/>
          <w:b w:val="false"/>
          <w:i w:val="false"/>
          <w:color w:val="000000"/>
          <w:sz w:val="28"/>
        </w:rPr>
        <w:t>201</w:t>
      </w:r>
      <w:r>
        <w:rPr>
          <w:rFonts w:ascii="Times New Roman"/>
          <w:b w:val="false"/>
          <w:i w:val="false"/>
          <w:color w:val="ff0000"/>
          <w:sz w:val="28"/>
        </w:rPr>
        <w:t xml:space="preserve">; 15.04.2014 N </w:t>
      </w:r>
      <w:r>
        <w:rPr>
          <w:rFonts w:ascii="Times New Roman"/>
          <w:b w:val="false"/>
          <w:i w:val="false"/>
          <w:color w:val="000000"/>
          <w:sz w:val="28"/>
        </w:rPr>
        <w:t>208</w:t>
      </w:r>
      <w:r>
        <w:rPr>
          <w:rFonts w:ascii="Times New Roman"/>
          <w:b w:val="false"/>
          <w:i w:val="false"/>
          <w:color w:val="ff0000"/>
          <w:sz w:val="28"/>
        </w:rPr>
        <w:t xml:space="preserve">; 13.06.2014 </w:t>
      </w:r>
      <w:r>
        <w:rPr>
          <w:rFonts w:ascii="Times New Roman"/>
          <w:b w:val="false"/>
          <w:i w:val="false"/>
          <w:color w:val="000000"/>
          <w:sz w:val="28"/>
        </w:rPr>
        <w:t>N 237</w:t>
      </w:r>
      <w:r>
        <w:rPr>
          <w:rFonts w:ascii="Times New Roman"/>
          <w:b w:val="false"/>
          <w:i w:val="false"/>
          <w:color w:val="ff0000"/>
          <w:sz w:val="28"/>
        </w:rPr>
        <w:t xml:space="preserve">; 18.11.2014 </w:t>
      </w:r>
      <w:r>
        <w:rPr>
          <w:rFonts w:ascii="Times New Roman"/>
          <w:b w:val="false"/>
          <w:i w:val="false"/>
          <w:color w:val="000000"/>
          <w:sz w:val="28"/>
        </w:rPr>
        <w:t>№ 284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(01.01.2014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Қоғамдық тәртіп, қауіпсіздік, құқықтық, сот, қылмыстық-түзету қызметтері жөніндегі шығындарды қаржыландыру 13 404 798 мың теңге сомасында бекітілсін.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 тармаққа өзгерістер енгізілді - Алматы қаласы мәслихатының 18.02.2014 N </w:t>
      </w:r>
      <w:r>
        <w:rPr>
          <w:rFonts w:ascii="Times New Roman"/>
          <w:b w:val="false"/>
          <w:i w:val="false"/>
          <w:color w:val="000000"/>
          <w:sz w:val="28"/>
        </w:rPr>
        <w:t>201</w:t>
      </w:r>
      <w:r>
        <w:rPr>
          <w:rFonts w:ascii="Times New Roman"/>
          <w:b w:val="false"/>
          <w:i w:val="false"/>
          <w:color w:val="ff0000"/>
          <w:sz w:val="28"/>
        </w:rPr>
        <w:t xml:space="preserve">; 15.04.2014 N </w:t>
      </w:r>
      <w:r>
        <w:rPr>
          <w:rFonts w:ascii="Times New Roman"/>
          <w:b w:val="false"/>
          <w:i w:val="false"/>
          <w:color w:val="000000"/>
          <w:sz w:val="28"/>
        </w:rPr>
        <w:t>208</w:t>
      </w:r>
      <w:r>
        <w:rPr>
          <w:rFonts w:ascii="Times New Roman"/>
          <w:b w:val="false"/>
          <w:i w:val="false"/>
          <w:color w:val="ff0000"/>
          <w:sz w:val="28"/>
        </w:rPr>
        <w:t xml:space="preserve">; 13.06.2014 </w:t>
      </w:r>
      <w:r>
        <w:rPr>
          <w:rFonts w:ascii="Times New Roman"/>
          <w:b w:val="false"/>
          <w:i w:val="false"/>
          <w:color w:val="000000"/>
          <w:sz w:val="28"/>
        </w:rPr>
        <w:t>N 237</w:t>
      </w:r>
      <w:r>
        <w:rPr>
          <w:rFonts w:ascii="Times New Roman"/>
          <w:b w:val="false"/>
          <w:i w:val="false"/>
          <w:color w:val="ff0000"/>
          <w:sz w:val="28"/>
        </w:rPr>
        <w:t xml:space="preserve">; 10.09.2014 N </w:t>
      </w:r>
      <w:r>
        <w:rPr>
          <w:rFonts w:ascii="Times New Roman"/>
          <w:b w:val="false"/>
          <w:i w:val="false"/>
          <w:color w:val="000000"/>
          <w:sz w:val="28"/>
        </w:rPr>
        <w:t>259</w:t>
      </w:r>
      <w:r>
        <w:rPr>
          <w:rFonts w:ascii="Times New Roman"/>
          <w:b w:val="false"/>
          <w:i w:val="false"/>
          <w:color w:val="ff0000"/>
          <w:sz w:val="28"/>
        </w:rPr>
        <w:t xml:space="preserve">; 18.11.2014 </w:t>
      </w:r>
      <w:r>
        <w:rPr>
          <w:rFonts w:ascii="Times New Roman"/>
          <w:b w:val="false"/>
          <w:i w:val="false"/>
          <w:color w:val="000000"/>
          <w:sz w:val="28"/>
        </w:rPr>
        <w:t>№ 284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(01.01.2014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Білім беруді қаржыландыру 69 428 601,5 мың теңге сомасында бекітілсін.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 тармаққа өзгерістер енгізілді - Алматы қаласы мәслихатының 18.02.2014 N </w:t>
      </w:r>
      <w:r>
        <w:rPr>
          <w:rFonts w:ascii="Times New Roman"/>
          <w:b w:val="false"/>
          <w:i w:val="false"/>
          <w:color w:val="000000"/>
          <w:sz w:val="28"/>
        </w:rPr>
        <w:t>201</w:t>
      </w:r>
      <w:r>
        <w:rPr>
          <w:rFonts w:ascii="Times New Roman"/>
          <w:b w:val="false"/>
          <w:i w:val="false"/>
          <w:color w:val="ff0000"/>
          <w:sz w:val="28"/>
        </w:rPr>
        <w:t xml:space="preserve">; 15.04.2014 N </w:t>
      </w:r>
      <w:r>
        <w:rPr>
          <w:rFonts w:ascii="Times New Roman"/>
          <w:b w:val="false"/>
          <w:i w:val="false"/>
          <w:color w:val="000000"/>
          <w:sz w:val="28"/>
        </w:rPr>
        <w:t>208</w:t>
      </w:r>
      <w:r>
        <w:rPr>
          <w:rFonts w:ascii="Times New Roman"/>
          <w:b w:val="false"/>
          <w:i w:val="false"/>
          <w:color w:val="ff0000"/>
          <w:sz w:val="28"/>
        </w:rPr>
        <w:t xml:space="preserve">; 13.06.2014 </w:t>
      </w:r>
      <w:r>
        <w:rPr>
          <w:rFonts w:ascii="Times New Roman"/>
          <w:b w:val="false"/>
          <w:i w:val="false"/>
          <w:color w:val="000000"/>
          <w:sz w:val="28"/>
        </w:rPr>
        <w:t>N 237</w:t>
      </w:r>
      <w:r>
        <w:rPr>
          <w:rFonts w:ascii="Times New Roman"/>
          <w:b w:val="false"/>
          <w:i w:val="false"/>
          <w:color w:val="ff0000"/>
          <w:sz w:val="28"/>
        </w:rPr>
        <w:t xml:space="preserve">; 10.09.2014 N </w:t>
      </w:r>
      <w:r>
        <w:rPr>
          <w:rFonts w:ascii="Times New Roman"/>
          <w:b w:val="false"/>
          <w:i w:val="false"/>
          <w:color w:val="000000"/>
          <w:sz w:val="28"/>
        </w:rPr>
        <w:t>259</w:t>
      </w:r>
      <w:r>
        <w:rPr>
          <w:rFonts w:ascii="Times New Roman"/>
          <w:b w:val="false"/>
          <w:i w:val="false"/>
          <w:color w:val="ff0000"/>
          <w:sz w:val="28"/>
        </w:rPr>
        <w:t xml:space="preserve">; 18.11.2014 </w:t>
      </w:r>
      <w:r>
        <w:rPr>
          <w:rFonts w:ascii="Times New Roman"/>
          <w:b w:val="false"/>
          <w:i w:val="false"/>
          <w:color w:val="000000"/>
          <w:sz w:val="28"/>
        </w:rPr>
        <w:t>№ 284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(01.01.2014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Денсаулық сақтауды қаржыландыру 46 304 618,8 мың теңге сомасында бекітілсін.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 тармаққа өзгерістер енгізілді - Алматы қаласы мәслихатының 18.02.2014 N </w:t>
      </w:r>
      <w:r>
        <w:rPr>
          <w:rFonts w:ascii="Times New Roman"/>
          <w:b w:val="false"/>
          <w:i w:val="false"/>
          <w:color w:val="000000"/>
          <w:sz w:val="28"/>
        </w:rPr>
        <w:t>201</w:t>
      </w:r>
      <w:r>
        <w:rPr>
          <w:rFonts w:ascii="Times New Roman"/>
          <w:b w:val="false"/>
          <w:i w:val="false"/>
          <w:color w:val="ff0000"/>
          <w:sz w:val="28"/>
        </w:rPr>
        <w:t xml:space="preserve">; 15.04.2014 N </w:t>
      </w:r>
      <w:r>
        <w:rPr>
          <w:rFonts w:ascii="Times New Roman"/>
          <w:b w:val="false"/>
          <w:i w:val="false"/>
          <w:color w:val="000000"/>
          <w:sz w:val="28"/>
        </w:rPr>
        <w:t>208</w:t>
      </w:r>
      <w:r>
        <w:rPr>
          <w:rFonts w:ascii="Times New Roman"/>
          <w:b w:val="false"/>
          <w:i w:val="false"/>
          <w:color w:val="ff0000"/>
          <w:sz w:val="28"/>
        </w:rPr>
        <w:t xml:space="preserve">; 13.06.2014 </w:t>
      </w:r>
      <w:r>
        <w:rPr>
          <w:rFonts w:ascii="Times New Roman"/>
          <w:b w:val="false"/>
          <w:i w:val="false"/>
          <w:color w:val="000000"/>
          <w:sz w:val="28"/>
        </w:rPr>
        <w:t>N 237</w:t>
      </w:r>
      <w:r>
        <w:rPr>
          <w:rFonts w:ascii="Times New Roman"/>
          <w:b w:val="false"/>
          <w:i w:val="false"/>
          <w:color w:val="ff0000"/>
          <w:sz w:val="28"/>
        </w:rPr>
        <w:t xml:space="preserve">; 10.09.2014 N </w:t>
      </w:r>
      <w:r>
        <w:rPr>
          <w:rFonts w:ascii="Times New Roman"/>
          <w:b w:val="false"/>
          <w:i w:val="false"/>
          <w:color w:val="000000"/>
          <w:sz w:val="28"/>
        </w:rPr>
        <w:t>259</w:t>
      </w:r>
      <w:r>
        <w:rPr>
          <w:rFonts w:ascii="Times New Roman"/>
          <w:b w:val="false"/>
          <w:i w:val="false"/>
          <w:color w:val="ff0000"/>
          <w:sz w:val="28"/>
        </w:rPr>
        <w:t xml:space="preserve">; 18.11.2014 </w:t>
      </w:r>
      <w:r>
        <w:rPr>
          <w:rFonts w:ascii="Times New Roman"/>
          <w:b w:val="false"/>
          <w:i w:val="false"/>
          <w:color w:val="000000"/>
          <w:sz w:val="28"/>
        </w:rPr>
        <w:t>№ 284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(01.01.2014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Әлеуметтік көмек пен әлеуметтік қамтуды қаржыландыру 6 880 448 мың теңге сомасында бекітілсін.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 тармаққа өзгерістер енгізілді - Алматы қаласы мәслихатының 15.04.2014 N </w:t>
      </w:r>
      <w:r>
        <w:rPr>
          <w:rFonts w:ascii="Times New Roman"/>
          <w:b w:val="false"/>
          <w:i w:val="false"/>
          <w:color w:val="000000"/>
          <w:sz w:val="28"/>
        </w:rPr>
        <w:t>208</w:t>
      </w:r>
      <w:r>
        <w:rPr>
          <w:rFonts w:ascii="Times New Roman"/>
          <w:b w:val="false"/>
          <w:i w:val="false"/>
          <w:color w:val="ff0000"/>
          <w:sz w:val="28"/>
        </w:rPr>
        <w:t xml:space="preserve">; 13.06.2014 </w:t>
      </w:r>
      <w:r>
        <w:rPr>
          <w:rFonts w:ascii="Times New Roman"/>
          <w:b w:val="false"/>
          <w:i w:val="false"/>
          <w:color w:val="000000"/>
          <w:sz w:val="28"/>
        </w:rPr>
        <w:t>N 237</w:t>
      </w:r>
      <w:r>
        <w:rPr>
          <w:rFonts w:ascii="Times New Roman"/>
          <w:b w:val="false"/>
          <w:i w:val="false"/>
          <w:color w:val="ff0000"/>
          <w:sz w:val="28"/>
        </w:rPr>
        <w:t xml:space="preserve">; 10.09.2014 N </w:t>
      </w:r>
      <w:r>
        <w:rPr>
          <w:rFonts w:ascii="Times New Roman"/>
          <w:b w:val="false"/>
          <w:i w:val="false"/>
          <w:color w:val="000000"/>
          <w:sz w:val="28"/>
        </w:rPr>
        <w:t>259</w:t>
      </w:r>
      <w:r>
        <w:rPr>
          <w:rFonts w:ascii="Times New Roman"/>
          <w:b w:val="false"/>
          <w:i w:val="false"/>
          <w:color w:val="ff0000"/>
          <w:sz w:val="28"/>
        </w:rPr>
        <w:t xml:space="preserve">; 18.11.2014 </w:t>
      </w:r>
      <w:r>
        <w:rPr>
          <w:rFonts w:ascii="Times New Roman"/>
          <w:b w:val="false"/>
          <w:i w:val="false"/>
          <w:color w:val="000000"/>
          <w:sz w:val="28"/>
        </w:rPr>
        <w:t>№ 284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(01.01.2014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Тұрғын үй-коммуналдық шаруашылықты қаржыландыру 51 594 809,7 мың теңге сомасында бекітілсін.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 тармаққа өзгерістер енгізілді - Алматы қаласы мәслихатының 18.02.2014 N </w:t>
      </w:r>
      <w:r>
        <w:rPr>
          <w:rFonts w:ascii="Times New Roman"/>
          <w:b w:val="false"/>
          <w:i w:val="false"/>
          <w:color w:val="000000"/>
          <w:sz w:val="28"/>
        </w:rPr>
        <w:t>201</w:t>
      </w:r>
      <w:r>
        <w:rPr>
          <w:rFonts w:ascii="Times New Roman"/>
          <w:b w:val="false"/>
          <w:i w:val="false"/>
          <w:color w:val="ff0000"/>
          <w:sz w:val="28"/>
        </w:rPr>
        <w:t xml:space="preserve">; 15.04.2014 N </w:t>
      </w:r>
      <w:r>
        <w:rPr>
          <w:rFonts w:ascii="Times New Roman"/>
          <w:b w:val="false"/>
          <w:i w:val="false"/>
          <w:color w:val="000000"/>
          <w:sz w:val="28"/>
        </w:rPr>
        <w:t>208</w:t>
      </w:r>
      <w:r>
        <w:rPr>
          <w:rFonts w:ascii="Times New Roman"/>
          <w:b w:val="false"/>
          <w:i w:val="false"/>
          <w:color w:val="ff0000"/>
          <w:sz w:val="28"/>
        </w:rPr>
        <w:t xml:space="preserve">; 13.06.2014 </w:t>
      </w:r>
      <w:r>
        <w:rPr>
          <w:rFonts w:ascii="Times New Roman"/>
          <w:b w:val="false"/>
          <w:i w:val="false"/>
          <w:color w:val="000000"/>
          <w:sz w:val="28"/>
        </w:rPr>
        <w:t>N 237</w:t>
      </w:r>
      <w:r>
        <w:rPr>
          <w:rFonts w:ascii="Times New Roman"/>
          <w:b w:val="false"/>
          <w:i w:val="false"/>
          <w:color w:val="ff0000"/>
          <w:sz w:val="28"/>
        </w:rPr>
        <w:t xml:space="preserve">; 10.09.2014 N </w:t>
      </w:r>
      <w:r>
        <w:rPr>
          <w:rFonts w:ascii="Times New Roman"/>
          <w:b w:val="false"/>
          <w:i w:val="false"/>
          <w:color w:val="000000"/>
          <w:sz w:val="28"/>
        </w:rPr>
        <w:t>259</w:t>
      </w:r>
      <w:r>
        <w:rPr>
          <w:rFonts w:ascii="Times New Roman"/>
          <w:b w:val="false"/>
          <w:i w:val="false"/>
          <w:color w:val="ff0000"/>
          <w:sz w:val="28"/>
        </w:rPr>
        <w:t xml:space="preserve">; 18.11.2014 </w:t>
      </w:r>
      <w:r>
        <w:rPr>
          <w:rFonts w:ascii="Times New Roman"/>
          <w:b w:val="false"/>
          <w:i w:val="false"/>
          <w:color w:val="000000"/>
          <w:sz w:val="28"/>
        </w:rPr>
        <w:t>№ 284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(01.01.2014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Мәдениетті, спорт пен туризмді, ақпараттық кеңістікті қаржыландыру 27 332 356 мың теңге сомасында бекітілсін.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 тармаққа өзгерістер енгізілді - Алматы қаласы мәслихатының 18.02.2014 N </w:t>
      </w:r>
      <w:r>
        <w:rPr>
          <w:rFonts w:ascii="Times New Roman"/>
          <w:b w:val="false"/>
          <w:i w:val="false"/>
          <w:color w:val="000000"/>
          <w:sz w:val="28"/>
        </w:rPr>
        <w:t>201</w:t>
      </w:r>
      <w:r>
        <w:rPr>
          <w:rFonts w:ascii="Times New Roman"/>
          <w:b w:val="false"/>
          <w:i w:val="false"/>
          <w:color w:val="ff0000"/>
          <w:sz w:val="28"/>
        </w:rPr>
        <w:t xml:space="preserve">; 15.04.2014 N </w:t>
      </w:r>
      <w:r>
        <w:rPr>
          <w:rFonts w:ascii="Times New Roman"/>
          <w:b w:val="false"/>
          <w:i w:val="false"/>
          <w:color w:val="000000"/>
          <w:sz w:val="28"/>
        </w:rPr>
        <w:t>208</w:t>
      </w:r>
      <w:r>
        <w:rPr>
          <w:rFonts w:ascii="Times New Roman"/>
          <w:b w:val="false"/>
          <w:i w:val="false"/>
          <w:color w:val="ff0000"/>
          <w:sz w:val="28"/>
        </w:rPr>
        <w:t xml:space="preserve">; 13.06.2014 </w:t>
      </w:r>
      <w:r>
        <w:rPr>
          <w:rFonts w:ascii="Times New Roman"/>
          <w:b w:val="false"/>
          <w:i w:val="false"/>
          <w:color w:val="000000"/>
          <w:sz w:val="28"/>
        </w:rPr>
        <w:t>N 237</w:t>
      </w:r>
      <w:r>
        <w:rPr>
          <w:rFonts w:ascii="Times New Roman"/>
          <w:b w:val="false"/>
          <w:i w:val="false"/>
          <w:color w:val="ff0000"/>
          <w:sz w:val="28"/>
        </w:rPr>
        <w:t xml:space="preserve">; 10.09.2014 N </w:t>
      </w:r>
      <w:r>
        <w:rPr>
          <w:rFonts w:ascii="Times New Roman"/>
          <w:b w:val="false"/>
          <w:i w:val="false"/>
          <w:color w:val="000000"/>
          <w:sz w:val="28"/>
        </w:rPr>
        <w:t>259</w:t>
      </w:r>
      <w:r>
        <w:rPr>
          <w:rFonts w:ascii="Times New Roman"/>
          <w:b w:val="false"/>
          <w:i w:val="false"/>
          <w:color w:val="ff0000"/>
          <w:sz w:val="28"/>
        </w:rPr>
        <w:t xml:space="preserve">; 18.11.2014 </w:t>
      </w:r>
      <w:r>
        <w:rPr>
          <w:rFonts w:ascii="Times New Roman"/>
          <w:b w:val="false"/>
          <w:i w:val="false"/>
          <w:color w:val="000000"/>
          <w:sz w:val="28"/>
        </w:rPr>
        <w:t>№ 284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(01.01.2014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Отын - энергетика кешенi және жер қойнауын пайдалануды қаржыландыру 21 754 510,5 мың теңге сомасында бекітілсін.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14 тармаққа өзгерістер енгізілді - Алматы қаласы мәслихатының 18.02.2014 N </w:t>
      </w:r>
      <w:r>
        <w:rPr>
          <w:rFonts w:ascii="Times New Roman"/>
          <w:b w:val="false"/>
          <w:i w:val="false"/>
          <w:color w:val="000000"/>
          <w:sz w:val="28"/>
        </w:rPr>
        <w:t>201</w:t>
      </w:r>
      <w:r>
        <w:rPr>
          <w:rFonts w:ascii="Times New Roman"/>
          <w:b w:val="false"/>
          <w:i w:val="false"/>
          <w:color w:val="ff0000"/>
          <w:sz w:val="28"/>
        </w:rPr>
        <w:t xml:space="preserve">; 15.04.2014 N </w:t>
      </w:r>
      <w:r>
        <w:rPr>
          <w:rFonts w:ascii="Times New Roman"/>
          <w:b w:val="false"/>
          <w:i w:val="false"/>
          <w:color w:val="000000"/>
          <w:sz w:val="28"/>
        </w:rPr>
        <w:t>208</w:t>
      </w:r>
      <w:r>
        <w:rPr>
          <w:rFonts w:ascii="Times New Roman"/>
          <w:b w:val="false"/>
          <w:i w:val="false"/>
          <w:color w:val="ff0000"/>
          <w:sz w:val="28"/>
        </w:rPr>
        <w:t xml:space="preserve">; 13.06.2014 </w:t>
      </w:r>
      <w:r>
        <w:rPr>
          <w:rFonts w:ascii="Times New Roman"/>
          <w:b w:val="false"/>
          <w:i w:val="false"/>
          <w:color w:val="000000"/>
          <w:sz w:val="28"/>
        </w:rPr>
        <w:t>N 237</w:t>
      </w:r>
      <w:r>
        <w:rPr>
          <w:rFonts w:ascii="Times New Roman"/>
          <w:b w:val="false"/>
          <w:i w:val="false"/>
          <w:color w:val="ff0000"/>
          <w:sz w:val="28"/>
        </w:rPr>
        <w:t xml:space="preserve">; 10.09.2014 N </w:t>
      </w:r>
      <w:r>
        <w:rPr>
          <w:rFonts w:ascii="Times New Roman"/>
          <w:b w:val="false"/>
          <w:i w:val="false"/>
          <w:color w:val="000000"/>
          <w:sz w:val="28"/>
        </w:rPr>
        <w:t>259</w:t>
      </w:r>
      <w:r>
        <w:rPr>
          <w:rFonts w:ascii="Times New Roman"/>
          <w:b w:val="false"/>
          <w:i w:val="false"/>
          <w:color w:val="ff0000"/>
          <w:sz w:val="28"/>
        </w:rPr>
        <w:t xml:space="preserve">; 18.11.2014 </w:t>
      </w:r>
      <w:r>
        <w:rPr>
          <w:rFonts w:ascii="Times New Roman"/>
          <w:b w:val="false"/>
          <w:i w:val="false"/>
          <w:color w:val="000000"/>
          <w:sz w:val="28"/>
        </w:rPr>
        <w:t>№ 284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(01.01.2014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Ауыл шаруашылығын, су, орман, балық шаруашылықтарын, ерекше қорғалатын табиғи аймақтарды, қоршаған орта мен жануарлар әлемін қорғауды, жер қатынастарын қаржыландыру 6 077 702 мың теңге сомасында бекітілсін.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 тармаққа өзгерістер енгізілді - Алматы қаласы мәслихатының 18.02.2014 N </w:t>
      </w:r>
      <w:r>
        <w:rPr>
          <w:rFonts w:ascii="Times New Roman"/>
          <w:b w:val="false"/>
          <w:i w:val="false"/>
          <w:color w:val="000000"/>
          <w:sz w:val="28"/>
        </w:rPr>
        <w:t>201</w:t>
      </w:r>
      <w:r>
        <w:rPr>
          <w:rFonts w:ascii="Times New Roman"/>
          <w:b w:val="false"/>
          <w:i w:val="false"/>
          <w:color w:val="ff0000"/>
          <w:sz w:val="28"/>
        </w:rPr>
        <w:t xml:space="preserve">; 15.04.2014 N </w:t>
      </w:r>
      <w:r>
        <w:rPr>
          <w:rFonts w:ascii="Times New Roman"/>
          <w:b w:val="false"/>
          <w:i w:val="false"/>
          <w:color w:val="000000"/>
          <w:sz w:val="28"/>
        </w:rPr>
        <w:t>208</w:t>
      </w:r>
      <w:r>
        <w:rPr>
          <w:rFonts w:ascii="Times New Roman"/>
          <w:b w:val="false"/>
          <w:i w:val="false"/>
          <w:color w:val="ff0000"/>
          <w:sz w:val="28"/>
        </w:rPr>
        <w:t xml:space="preserve">; 13.06.2014 </w:t>
      </w:r>
      <w:r>
        <w:rPr>
          <w:rFonts w:ascii="Times New Roman"/>
          <w:b w:val="false"/>
          <w:i w:val="false"/>
          <w:color w:val="000000"/>
          <w:sz w:val="28"/>
        </w:rPr>
        <w:t>N 237</w:t>
      </w:r>
      <w:r>
        <w:rPr>
          <w:rFonts w:ascii="Times New Roman"/>
          <w:b w:val="false"/>
          <w:i w:val="false"/>
          <w:color w:val="ff0000"/>
          <w:sz w:val="28"/>
        </w:rPr>
        <w:t xml:space="preserve">; 10.09.2014 N </w:t>
      </w:r>
      <w:r>
        <w:rPr>
          <w:rFonts w:ascii="Times New Roman"/>
          <w:b w:val="false"/>
          <w:i w:val="false"/>
          <w:color w:val="000000"/>
          <w:sz w:val="28"/>
        </w:rPr>
        <w:t>259</w:t>
      </w:r>
      <w:r>
        <w:rPr>
          <w:rFonts w:ascii="Times New Roman"/>
          <w:b w:val="false"/>
          <w:i w:val="false"/>
          <w:color w:val="ff0000"/>
          <w:sz w:val="28"/>
        </w:rPr>
        <w:t xml:space="preserve">; 18.11.2014 </w:t>
      </w:r>
      <w:r>
        <w:rPr>
          <w:rFonts w:ascii="Times New Roman"/>
          <w:b w:val="false"/>
          <w:i w:val="false"/>
          <w:color w:val="000000"/>
          <w:sz w:val="28"/>
        </w:rPr>
        <w:t>№ 284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(01.01.2014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Өнеркәсіпті, сәулет, қалақұрылысы және құрылыс қызметтерін қаржыландыру 11 313 649,3 мың теңге сомасында бекітілсін.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16 тармаққа өзгерістер енгізілді - Алматы қаласы мәслихатының 18.02.2014 N </w:t>
      </w:r>
      <w:r>
        <w:rPr>
          <w:rFonts w:ascii="Times New Roman"/>
          <w:b w:val="false"/>
          <w:i w:val="false"/>
          <w:color w:val="000000"/>
          <w:sz w:val="28"/>
        </w:rPr>
        <w:t>201</w:t>
      </w:r>
      <w:r>
        <w:rPr>
          <w:rFonts w:ascii="Times New Roman"/>
          <w:b w:val="false"/>
          <w:i w:val="false"/>
          <w:color w:val="ff0000"/>
          <w:sz w:val="28"/>
        </w:rPr>
        <w:t xml:space="preserve">; 15.04.2014 N </w:t>
      </w:r>
      <w:r>
        <w:rPr>
          <w:rFonts w:ascii="Times New Roman"/>
          <w:b w:val="false"/>
          <w:i w:val="false"/>
          <w:color w:val="000000"/>
          <w:sz w:val="28"/>
        </w:rPr>
        <w:t>208</w:t>
      </w:r>
      <w:r>
        <w:rPr>
          <w:rFonts w:ascii="Times New Roman"/>
          <w:b w:val="false"/>
          <w:i w:val="false"/>
          <w:color w:val="ff0000"/>
          <w:sz w:val="28"/>
        </w:rPr>
        <w:t xml:space="preserve">; 13.06.2014 </w:t>
      </w:r>
      <w:r>
        <w:rPr>
          <w:rFonts w:ascii="Times New Roman"/>
          <w:b w:val="false"/>
          <w:i w:val="false"/>
          <w:color w:val="000000"/>
          <w:sz w:val="28"/>
        </w:rPr>
        <w:t>N 237</w:t>
      </w:r>
      <w:r>
        <w:rPr>
          <w:rFonts w:ascii="Times New Roman"/>
          <w:b w:val="false"/>
          <w:i w:val="false"/>
          <w:color w:val="ff0000"/>
          <w:sz w:val="28"/>
        </w:rPr>
        <w:t xml:space="preserve">; 10.09.2014 N </w:t>
      </w:r>
      <w:r>
        <w:rPr>
          <w:rFonts w:ascii="Times New Roman"/>
          <w:b w:val="false"/>
          <w:i w:val="false"/>
          <w:color w:val="000000"/>
          <w:sz w:val="28"/>
        </w:rPr>
        <w:t>259</w:t>
      </w:r>
      <w:r>
        <w:rPr>
          <w:rFonts w:ascii="Times New Roman"/>
          <w:b w:val="false"/>
          <w:i w:val="false"/>
          <w:color w:val="ff0000"/>
          <w:sz w:val="28"/>
        </w:rPr>
        <w:t xml:space="preserve">; 18.11.2014 </w:t>
      </w:r>
      <w:r>
        <w:rPr>
          <w:rFonts w:ascii="Times New Roman"/>
          <w:b w:val="false"/>
          <w:i w:val="false"/>
          <w:color w:val="000000"/>
          <w:sz w:val="28"/>
        </w:rPr>
        <w:t>№ 284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(01.01.2014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Көлік пен коммуникацияны қаржыландыру 60 795 537,9 мың теңге сомасында бекітілсін.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 тармаққа өзгерістер енгізілді - Алматы қаласы мәслихатының 18.02.2014 N </w:t>
      </w:r>
      <w:r>
        <w:rPr>
          <w:rFonts w:ascii="Times New Roman"/>
          <w:b w:val="false"/>
          <w:i w:val="false"/>
          <w:color w:val="000000"/>
          <w:sz w:val="28"/>
        </w:rPr>
        <w:t>201</w:t>
      </w:r>
      <w:r>
        <w:rPr>
          <w:rFonts w:ascii="Times New Roman"/>
          <w:b w:val="false"/>
          <w:i w:val="false"/>
          <w:color w:val="ff0000"/>
          <w:sz w:val="28"/>
        </w:rPr>
        <w:t xml:space="preserve">; 15.04.2014 N </w:t>
      </w:r>
      <w:r>
        <w:rPr>
          <w:rFonts w:ascii="Times New Roman"/>
          <w:b w:val="false"/>
          <w:i w:val="false"/>
          <w:color w:val="000000"/>
          <w:sz w:val="28"/>
        </w:rPr>
        <w:t>208</w:t>
      </w:r>
      <w:r>
        <w:rPr>
          <w:rFonts w:ascii="Times New Roman"/>
          <w:b w:val="false"/>
          <w:i w:val="false"/>
          <w:color w:val="ff0000"/>
          <w:sz w:val="28"/>
        </w:rPr>
        <w:t xml:space="preserve">; 13.06.2014 </w:t>
      </w:r>
      <w:r>
        <w:rPr>
          <w:rFonts w:ascii="Times New Roman"/>
          <w:b w:val="false"/>
          <w:i w:val="false"/>
          <w:color w:val="000000"/>
          <w:sz w:val="28"/>
        </w:rPr>
        <w:t>N 237</w:t>
      </w:r>
      <w:r>
        <w:rPr>
          <w:rFonts w:ascii="Times New Roman"/>
          <w:b w:val="false"/>
          <w:i w:val="false"/>
          <w:color w:val="ff0000"/>
          <w:sz w:val="28"/>
        </w:rPr>
        <w:t xml:space="preserve">; 10.09.2014 N </w:t>
      </w:r>
      <w:r>
        <w:rPr>
          <w:rFonts w:ascii="Times New Roman"/>
          <w:b w:val="false"/>
          <w:i w:val="false"/>
          <w:color w:val="000000"/>
          <w:sz w:val="28"/>
        </w:rPr>
        <w:t>259</w:t>
      </w:r>
      <w:r>
        <w:rPr>
          <w:rFonts w:ascii="Times New Roman"/>
          <w:b w:val="false"/>
          <w:i w:val="false"/>
          <w:color w:val="ff0000"/>
          <w:sz w:val="28"/>
        </w:rPr>
        <w:t xml:space="preserve">; 18.11.2014 </w:t>
      </w:r>
      <w:r>
        <w:rPr>
          <w:rFonts w:ascii="Times New Roman"/>
          <w:b w:val="false"/>
          <w:i w:val="false"/>
          <w:color w:val="000000"/>
          <w:sz w:val="28"/>
        </w:rPr>
        <w:t>№ 284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(01.01.2014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Басқа да шығындарды қаржыландыру 23 314 430,6 мың теңге сомасында бекітілсін.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18 тармаққа өзгерістер енгізілді - Алматы қаласы мәслихатының 18.02.2014 N </w:t>
      </w:r>
      <w:r>
        <w:rPr>
          <w:rFonts w:ascii="Times New Roman"/>
          <w:b w:val="false"/>
          <w:i w:val="false"/>
          <w:color w:val="000000"/>
          <w:sz w:val="28"/>
        </w:rPr>
        <w:t>201</w:t>
      </w:r>
      <w:r>
        <w:rPr>
          <w:rFonts w:ascii="Times New Roman"/>
          <w:b w:val="false"/>
          <w:i w:val="false"/>
          <w:color w:val="ff0000"/>
          <w:sz w:val="28"/>
        </w:rPr>
        <w:t xml:space="preserve">; 15.04.2014 N </w:t>
      </w:r>
      <w:r>
        <w:rPr>
          <w:rFonts w:ascii="Times New Roman"/>
          <w:b w:val="false"/>
          <w:i w:val="false"/>
          <w:color w:val="000000"/>
          <w:sz w:val="28"/>
        </w:rPr>
        <w:t>208</w:t>
      </w:r>
      <w:r>
        <w:rPr>
          <w:rFonts w:ascii="Times New Roman"/>
          <w:b w:val="false"/>
          <w:i w:val="false"/>
          <w:color w:val="ff0000"/>
          <w:sz w:val="28"/>
        </w:rPr>
        <w:t xml:space="preserve">; 13.06.2014 </w:t>
      </w:r>
      <w:r>
        <w:rPr>
          <w:rFonts w:ascii="Times New Roman"/>
          <w:b w:val="false"/>
          <w:i w:val="false"/>
          <w:color w:val="000000"/>
          <w:sz w:val="28"/>
        </w:rPr>
        <w:t>N 237</w:t>
      </w:r>
      <w:r>
        <w:rPr>
          <w:rFonts w:ascii="Times New Roman"/>
          <w:b w:val="false"/>
          <w:i w:val="false"/>
          <w:color w:val="ff0000"/>
          <w:sz w:val="28"/>
        </w:rPr>
        <w:t xml:space="preserve">; 10.09.2014 N </w:t>
      </w:r>
      <w:r>
        <w:rPr>
          <w:rFonts w:ascii="Times New Roman"/>
          <w:b w:val="false"/>
          <w:i w:val="false"/>
          <w:color w:val="000000"/>
          <w:sz w:val="28"/>
        </w:rPr>
        <w:t>259</w:t>
      </w:r>
      <w:r>
        <w:rPr>
          <w:rFonts w:ascii="Times New Roman"/>
          <w:b w:val="false"/>
          <w:i w:val="false"/>
          <w:color w:val="ff0000"/>
          <w:sz w:val="28"/>
        </w:rPr>
        <w:t xml:space="preserve">; 18.11.2014 </w:t>
      </w:r>
      <w:r>
        <w:rPr>
          <w:rFonts w:ascii="Times New Roman"/>
          <w:b w:val="false"/>
          <w:i w:val="false"/>
          <w:color w:val="000000"/>
          <w:sz w:val="28"/>
        </w:rPr>
        <w:t>№ 284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(01.01.2014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Жергілікті атқарушы органдардың борышын өтеуге және қызмет көрсетуге 9 250 349 мың теңге сомасында қаражат бекітілсін.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19 тармаққа өзгерістер енгізілді - Алматы қаласы мәслихатының 18.11.2014 </w:t>
      </w:r>
      <w:r>
        <w:rPr>
          <w:rFonts w:ascii="Times New Roman"/>
          <w:b w:val="false"/>
          <w:i w:val="false"/>
          <w:color w:val="000000"/>
          <w:sz w:val="28"/>
        </w:rPr>
        <w:t>№ 284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Қала әкімінің резерві 5 200 000 мың теңге сомасында бекітілсін.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20 тармаққа өзгерістер енгізілді - Алматы қаласы мәслихатының 13.06.2014 </w:t>
      </w:r>
      <w:r>
        <w:rPr>
          <w:rFonts w:ascii="Times New Roman"/>
          <w:b w:val="false"/>
          <w:i w:val="false"/>
          <w:color w:val="000000"/>
          <w:sz w:val="28"/>
        </w:rPr>
        <w:t>N 237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2014 жылға арналған жергілікті бюджеттерді атқару процесінде секвестрлеуге жатпайтын бағдарламалардың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6"/>
    <w:bookmarkStart w:name="z2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Алматы қаласы бойынша Салық департаменті белгіленген салықтардың, салықтық емес түсімдердің және басқа да міндетті төлемдердің бюджетке уақытылы және толық түсуін қамтамасыз етсін.</w:t>
      </w:r>
    </w:p>
    <w:bookmarkEnd w:id="27"/>
    <w:bookmarkStart w:name="z2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Осы шешімнің орындалуын бақылау Алматы қаласы мәслихатының экономика және бюджет жөніндегі тұрақты комиссиясының төрағасы С. Козловқа және Алматы қаласы әкімінің орынбасары М. Құдышевқа жүктелсін (келісім бойынша).</w:t>
      </w:r>
    </w:p>
    <w:bookmarkEnd w:id="28"/>
    <w:bookmarkStart w:name="z2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Алматы қаласы мәслихатының хатшысы Т. Мұқашевқа нормативтік құқықтық актіні Алматы қаласы Әділет департаментінде мемлекеттік тіркеуден өткізу жүктелсін.</w:t>
      </w:r>
    </w:p>
    <w:bookmarkEnd w:id="29"/>
    <w:bookmarkStart w:name="z2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Осы шешім 2014 жылдың 1 қаңтарынан бастап қолданысқа енгізіледі.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V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сайланған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мәслихатының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XXIII сессияның төрағасы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сайланған Алматы қаласы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Ли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Мұқашев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V сайланған Алматы қаласы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мәслихатының XXIII сессиясының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2013 жылғы 19 желтоқсандағы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188 шешіміне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1 қосымша </w:t>
                  </w:r>
                </w:p>
              </w:tc>
            </w:tr>
          </w:tbl>
          <w:p/>
        </w:tc>
      </w:tr>
    </w:tbl>
    <w:bookmarkStart w:name="z2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ҚАЛАСЫНЫҢ 2014 ЖЫЛҒА АРНАЛҒАН БЮДЖЕТІ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Алматы қаласы мәслихатының 18.11.2014 N 284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393 279 373,1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263 082 871,1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125 773 527,1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125 773 527,1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92 140 448,0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92 140 448,0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32 607 776,0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20 966 661,0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8 622 300,0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2 064 907,0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тұлғаларға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2 545 000,0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мекемелерге бекітілген мемлекеттік мүлкін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мекемелерге бекітілген мемлекеттік мүлкін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125 586 595,0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125 586 595,0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125 586 595,0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408 641 135,1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3 714 068,0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1 661 723,0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Қазақстан халқы Ассамблеясының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969 598,0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тексеру комиссиясы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128 679,0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тексеру комиссиясының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422 539,0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184 424,0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және республикалық маңызы бар қала, астана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295 191,0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халыққа қызмет көрсету орталықтарын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4 501 959,3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78 177,0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Жалпыға бірдей әскери міндетті атқару шеңберіндегі іс-шаралар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республикалық маңызы бар қаланың, астананың аумақтық қорғанысы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3 953 960,3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2 986 298,0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Халықты, объектілерді және аумақтарды табиғи және дүлей зілзалалардан инженерлік қорғау бойынша жұмыстар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967 662,3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бюджетінен қаржыландырылатын табиғи және техногендік сипаттағы төтенше жағдайлар, азаматтық қорғаныс саласындағы органдардың аумақтық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469 822,0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азаматтық қорғаныс іс-шаралары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13 404 798,0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11 972 856,0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10 092 612,0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жүйелерді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тұратын жері және құжаттары жоқ адамдарды орналастыру қызметтері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тәртіппен тұтқындалған адамдарды ұстауды ұйымдастыру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жануарларды ұстауды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қозғалысы қауіпсіздігін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объектілерін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 жолаушылар көлігі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1 428 942,0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1 428 942,0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69 428 601,5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7 396 936,0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5 202 693,0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35 819 024,0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31 610 799,0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1 659 868,0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мекемелеріне жұмыстағы жоғары көрсеткіштері үшін гранттар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дене шынықтыру және спорт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2 500 614,0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2 096 833,0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213 614,0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7 443 847,0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7 425 653,0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4 879 174,0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1 484 307,0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2 270 751,0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11 129 996,5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қаласындағы білім беру объектілерін сейсмикалық күшейту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2 608 287,4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8 521 709,1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балалар құқықтарын қорғау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балалар құқықтарын қорғау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46 304 618,8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896 775,0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медициналық көмекті қоспағанда, бастапқы медициналық-санитариялық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907 855,0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денсаулық сақтау ұйымдары үшін қанды, оның құрамдауыштары мен препараттарын өндіру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бойынша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Шолғыншы эпидемиологиялық қадағалау жүргізу үшін тест-жүйелерін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14 090 701,0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Туберкулез, жұқпалы аурулар, психикалық күйзеліс және мінез-құлқының бұзылуынан, оның ішінде психикаға белсенді әсер ететін заттарды қолдануға байланысты, зардап шегетін адамдарға медициналық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6 936 283,0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Туберкулезбен ауыратын науқастарды туберкулезге қарсы препараттармен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Диабетпен ауыратын науқастарды диабетке қарсы препараттармен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Онкогематологиялық науқастарды химия препараттарымен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Созылмалы бүйрек функциясының жетіспеушілігі бар, аутоиммунды, орфандық аурулармен ауыратын, иммунитеті жеткіліксіз науқастарды, сондай-ақ бүйрегін транспланттаудан кейінгі науқастарды дәрілік заттармен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Гемофилиямен ауыратын науқастарды қанды ұйыту факторларымен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 миокард инфаркті бар науқастарды тромболитикалық препараттармен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 науқастарға тегін медициналық көмектің кепілдік берілген көлемі шеңберінде медициналық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2 894 452,0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16 899 657,0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Скринингтік зерттеулер тегін медициналық көмектің кепілдік берілген көлемі шеңберінде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субъектілерінің медициналық көмекті және амбулаториялық-емханалық көмекті халыққа тегін медициналық көмектің кепілдік берілген көлемі шеңберінде көрсетуі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14 049 145,0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жекелеген санаттарын емдеудің амбулаториялық деңгейінде жеңілдікті жағдайда дәрілік заттармен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4 930 942,0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денсаулық сақтау субъектілері көрсететін медициналық көмекті қоспағанда, жедел медициналық көмек көрсету және санитариялық авиация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4 907 304,0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арнайы медициналық жабдықтау базалары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5 028 495,5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Патологоанатомиялық ашып тексеруді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 қаражаты есебінен денсаулық сақтау ұйымдарының міндеттемелері бойынша кредиттік қарызды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сақтаудың медициналық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4 387 657,5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3 550 193,3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денсаулық сақтау объектілерін сейсмикалық күшейту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сейсмикалық күшейтілетін денсаулық сақтау объектілерін күрделі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1 123 822,3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6 880 448,0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1 869 394,0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 психоневрологиялық аурулар-мен ауыратын мүгедектер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919 775,0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247 171,0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2 848 309,0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1 091 307,0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612 745,0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облыстың жұмыспен қамтуды қамтамасыз ету және әлеуметтік бағдарламаларды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әлеуметтік тапсырысты үкіметтік емес секторларға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 жолаушылар көлігі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266 850,0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қаласының мемлекеттік еңбек инспекциясы және көші-қон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73 454,0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көші-қон және еңбек қатынастарын реттеу саласында мемлекеттік саясатты іске асыру бойынша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іс-шараларын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51 594 809,7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6 000 379,0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6 000 379,0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дамыту шеңберінде объектілерді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2 817 839,3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2 804 714,3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22 544 952,9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жобалау, салу және (немесе)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16 732 006,9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5 812 946,0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қаласының тұрғын үй және тұрғын үй инспекциясы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125 196,0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 тұрғын үй мәселелері бойынша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489 705,9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489 705,9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8 764 298,6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газдандыру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бөлу жүйесiнiң жұмыс істеу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7 301 892,9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коммуналдық меншігіндегі жылу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10 793 850,0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5 745 278,0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3 271 636,0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27 332 356,0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4 298 685,0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қайраткерлерін мәңгі есте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өнерiн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186 049,0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15 001 750,0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дене шынықтыру және спорт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3 564 804,0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деңгейінде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1 150 183,0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 түрлi спорт түрлерi бойынша республикалық маңызы бар қала, астана құрама командаларының мүшелерiн дайындау және олардың республикалық және халықаралық спорт жарыстарына қатысуы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2 271 955,0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қалалық спорттық ұйымдардың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мәдениет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395 175,0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кiтапханалардың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859 573,0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тілдерді дамыту, мұрағаттар және құжаттама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448 647,0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саласында, мұрағат ісін басқару бойынша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қорын сақтауды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туризм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1 041 988,0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625 597,0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объектілерінің құрылысына жер учаскелерін алып қою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мемлекеттік,ішкі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жастар саясаты мәселелері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213 518,0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 мәселелері бойынша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дене шынықтыру және спорт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285 668,0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Халықаралық шаңғы трамплині кешенінің қызметін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21 754 510,5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21 754 510,5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17 963 013,8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3 791 496,7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6 077 702,0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Алматы қаласының кәсіпкерлік, индустриялық- инновациялық даму және ауыл шаруашылығы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150 076,0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Асыл тұқымды мал шаруашылығын мемлекеттік қолдау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тауарын өндірушілерге өсімдіктерді қорғау мақсатында ауыл шаруашылығы дақылдарын өңдеуге арналған гербицидтердің, биоагенттердің (энтомофагтардың) және биопрепараттардың құнын арзандату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357 072,0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5 380 424,0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2 342 910,0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маңызы бар ерекше қорғалатын табиғи аумақтарды күтiп-ұстау және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79 276,0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Алматы қаласының кәсіпкерлік, индустриялық- инновациялық даму және ауыл шаруашылығы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110 854,0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тауарларының өңірлік тұрақтандыру қорларын қалыптастыру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11 313 649,3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2 070 995,0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құрылыстардың бас жоспарын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1 849 252,0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98 077,0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9 144 577,3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"Инвестор - 2020" бағыты шеңберінде индустриялық-инновациялық инфрақұрылымды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9 144 577,3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60 795 537,9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 жолаушылар көлігі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151 667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қаласының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49 923 678,9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Автомобиль жолдары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42 901 230,9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6 953 374,0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 жолаушылар көлігі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10 720 192,0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жолаушылар көлігін диспетчерлік басқарудың автоматтандырылған жүйесін пайдалануды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Метрополитендегі жолаушылар тасымалын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10 012 639,0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жүрiсiн реттеудiң техникалық құралдарын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13 346 558,6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атқарушы органының резервi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291 245,0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дін істері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61 394,0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дін қызметі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3 592 309,6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"Инновациялық технологиялар паркі" арнайы экономикалық аймағының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3 592 309,6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654 649,0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шеңберінде әлеметтік-мәдени нысандарын сейсмикалық күшейту және күрдели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Алматы қаласының кәсіпкерлік, индустриялық- инновациялық даму және ауыл шаруашылығы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3 546 961,0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дамыту, индустриялық-инновациялық даму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жеке кәсіпкерлікті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кредиттер бойынша пайыздық мөлшерлемені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2 889 017,0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шағын және орта бизнеске 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бизнесті жүргізуді сервистік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808 349,0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808 349,0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71 383 168,5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71 383 168,5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653 641,5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70 729 527,0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-83 888,0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тұлғаларға жергілікті бюджеттен 2005 жылға дейін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9 779 872,0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9 967 872,0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9 967 872,0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9 967 872,0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9 967 872,0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Бюджеттік дефицит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-25 057 746,0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дефицитін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25 057 746,0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сайланған Алматы қаласы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маслихатының хатшысы, кезектен тыс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XXXIII сессиясының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Қазанбаев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V сайланған Алматы қаласы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мәслихатының XXIII сессиясының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2013 жылғы 19 желтоқсандағы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188 шешіміне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 қосымша</w:t>
                  </w:r>
                </w:p>
              </w:tc>
            </w:tr>
          </w:tbl>
          <w:p/>
        </w:tc>
      </w:tr>
    </w:tbl>
    <w:bookmarkStart w:name="z2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ҚАЛАСЫНЫҢ 2015 ЖЫЛҒА АРНАЛҒАН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387 117 826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265 918 112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129 019 093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129 019 093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93 185 600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93 185 600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30 517 499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2 156 899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9 153 100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4 042 820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4 042 820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1 949 993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1 733 848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тұлғаларға қатысу үлесіне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476 831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2 490 000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мекемелерге бекітілген мемлекеттік мүлкін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мекемелерге бекітілген мемлекеттік мүлкін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116 759 721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116 759 721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116 759 721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372 950 342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2 540 985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мәслихатының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46 868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қызметін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1 036 394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қызметін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623 194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634 399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634 399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тексеру комиссиясы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108 418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тексеру комиссиясының қызметін қамтамасыз ету жөніндегі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496 421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218 485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және республикалық маңызы бар қаланы, астананы басқару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3 296 351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30 878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Жалпыға бірдей әскери міндетті атқару шеңберіндегі іс-шаралар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республикалық маңызы бар қаланың, астананың аумақтық қорғанысы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2 765 473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2 765 473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бюджетінен қаржыландырылатын табиғи және техногендік сипаттағы төтенше жағдайлар, азаматтық қорғаныс саласындағы органдардың аумақтық органы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азаматтық қорғаныс іс-шаралары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12 422 620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бюджетінен қаржыландырылатын атқарушы ішкі істер органы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10 692 617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10 382 627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тұратын жері және құжаттары жоқ адамдарды орналастыру қызметтері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тәртіпте ұсталған адамдарды ұстауды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жануарларды ұстауды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 Жолаушылар көлігі 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1 730 003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1 730 003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64 137 701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6 254 452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1 934 472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4 319 980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беру 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34 177 244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30 405 512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1 903 332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252 803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қосымша 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1 600 072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мекемелеріне жұмыстағы жоғары көрсеткіштері үшін гранттар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дене шынықтыру және спорт басқармасы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2 511 211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2 097 559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413 652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201 372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мекемелерінде мамандар даярлау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беру 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7 188 546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7 169 716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37 450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беру 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4 670 625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мекемелерінде білім беру жүйесін ақпараттандыру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226 333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1 543 360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ауқымындағы мектеп олимпиадаларын және мектептен тыс іс-шараларды өткiзу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345 280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жеткіншектердің оңалту және әлеуметтік бейімдеу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9 065 981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қаласындағы білім беру объектілерін сейсмикалық күшейту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225 415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8 840 566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балалар құқықтарын қорғау 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30 820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балалар құқықтарын қорғау саласындағы мемлекеттік саясатты іске асыру жөніндегі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14 898 617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719 809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медициналық көмекті қоспағанда, бастапқы медициналық-санитариялық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719 809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934 276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денсаулық сақтау ұйымдары үшін қанды, оның құрамдауыштары мен препараттарын өндіру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450 833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бойынша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270 324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Шолғыншы эпидемиологиялық қадағалау жүргізу үшін тест-жүйелерін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816 759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Созылмалы бүйрек функциясының жетіспеушілігі бар, аутоиммунды, орфандық аурулармен ауыратын, иммунитеті жеткіліксіз науқастарды, сондай-ақ бүйрегін транспланттаудан кейінгі науқастарды дәрілік заттармен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225 690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 алдын алу жүргізу үшін вакциналарды және басқа иммундық-биологиялық препараттарды орталықтандырылған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 науқастарға тегін медициналық көмектің кепілдік берілген көлемі шеңберінде медициналық көмек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430 569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2 145 781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1 681 552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денсаулық сақтау субъектілерінің медициналық көмекті және амбулаториялық-емханалық көмекті халыққа тегін медициналық көмектің кепілдік берілген көлемі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жекелеген санаттарын емдеудің амбулаториялық деңгейінде жеңілдікті жағдайда дәрілік заттармен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317 137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4 714 138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қоспағанда, жедел медициналық көмек көрсету және санитариялық авиация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4 688 861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арнайы медициналық жабдықтау базалары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2 389 660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Патологоанатомиялық союды жүргізу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234 220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шегінен тыс жерлерде емделуге тегін және жеңілдетілген жол жүрумен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сақтаудың медициналық ұйымдарының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3 178 194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денсаулық сақтау объектілерін сейсмикалық күшейту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334 195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сейсмикалық күшейтілетін денсаулық сақтау объектілерін күрделі жөндеу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430 682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салу және реконструкциялау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2 413 317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9 264 487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1 854 779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456 532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 психоневрологиялық аурулар-мен ауыратын мүгедектер үшін арнаулы әлеуметтік қызметтер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868 092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339 083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беру 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870 032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806 754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228 121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5 765 616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298 155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4 199 244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404 948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460 208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477 174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облыстың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368 998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әлеуметтік тапсырысты үкіметтік емес секторларға орналастыру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қаласының Мемлекеттік еңбек инспекциясы және көші-қон 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68 765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көші-қон және еңбек қатынастарын реттеу саласында мемлекеттік саясатты іске асыру бойынша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іс-шараларын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44 246 989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жер қатынастары 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1 013 125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23 660 742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жобалау, салу және (немесе)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6 655 742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қаласының Тұрғын үй және тұрғын үй инспекциясы 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140 543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мәселелері бойынша және тұрғын үй қоры саласында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бөлу жүйесiнiң қызмет етуi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9 256 536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газдандыру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3 657 817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бөлу жүйесiнiң қызмет етуi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5 037 129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коммуналдық меншігіндегі жылу жүйелерін пайдалануды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462 861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9 376 043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1 255 852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5 488 138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2 555 043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37 979 285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мәдениет 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3 410 699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2 509 521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253 759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өнерiн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278 788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28 892 630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және туризм объектілерін дамыту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28 892 630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дене шынықтыру және спорт басқармасы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2 822 132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деңгейінде спорттық жарыстар өткiзу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 түрлi спорт түрлерi бойынша республикалық маңызы бар қала, астананың құрама командаларының мүшелерiн дайындау және олардың республикалық және халықаралық спорт жарыстарына қатысуы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2 650 698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мәдениет басқармасы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395 167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кiтапханалардың жұмыс iстеуiн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395 167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ішкі саясат 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тілдерді дамыту, мұрағаттар және құжаттама басқармасы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446 379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деңгейдегі тілдерді дамыту, мұрағаттар басқармасы бойынша мемлекеттік саясатты іске асыру бойынша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қорын сақтауды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туризм 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226 633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қызметін реттеу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ішкі саясат 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269 838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мемлекеттік,ішкі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269 838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жастар саясаты мәселелері 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218 565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 мәселелері бойынша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дене шынықтыру және спорт басқармасы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382 742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Халықаралық шаңғы трамплині кешенінің қызметін қамтамасыз ету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382 742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12 088 692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12 088 692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10 647 520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көлігі жүйесін дамыту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1 441 172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4 507 442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 кәсіпкерлік, индустриялдық-инновациялық даму және ауыл шаруашылығы 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130 820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бірдейлендіру жөніндегі іс-шараларды жүргізу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550 410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550 410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табиғи ресурстар және табиғат пайдалануды реттеу 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3 745 247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1 588 584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1 987 570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маңызы бар ерекше қорғалатын табиғи аумақтарды күтiп-ұстау және қорғау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жер қатынастары 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68 019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 кәсіпкерлік, индустриялдық-инновациялық даму және ауыл шаруашылығы 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12 946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6 534 861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сәулет және қала құрылысы 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522 469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құрылысы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201 636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құрылыстардың бас жоспарын әзірлеу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320 833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63 992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5 948 400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"Инвестор - 2020" бағыты шеңберінде индустриялық-инновациялық инфрақұрылымды дамыту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5 948 400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71 437 298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қаласының Автомобиль жолдары 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64 462 422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Автомобиль жолдары саласында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57 306 647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7 096 006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 Жолаушылар көлігі 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6 974 876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саласында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жолаушылар көлігін диспетчерлік басқарудың автоматтандырылған жүйесін пайдалануды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236 256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Метрополитендегі жолаушылар тасымалын субсидиялау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5 791 064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жүрiсiн реттеудiң техникалық құралдарын салу және реконструкциялау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916 104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5 131 745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4 200 000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атқарушы органының резервi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дін істері 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69 520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дін қызметі саласындағы мемлекеттік саясатты іске асыру жөніндегі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Энергетика және коммуналдық шаруашылық басқармасы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593 772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"Инновациялық технологиялар паркі" арнайы экономикалық аймағының инфрақұрылымын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593 772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 кәсіпкерлік, индустриялдық-инновациялық даму және ауыл шаруашылығы 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268 453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индустриялық-инновациялық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806 869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806 869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83 656 400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83 656 400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83 656 400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Таза бюджеттік кредит беру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-18 216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18 216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тұлғаларға жергілікті бюджеттен 2005 жылға дейін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Бюджеттік профицит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14 185 700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Бюджет профицитін пайдалану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-14 185 700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сайланған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мәслихатының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XXIII сессияның төрағасы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сайланған Алматы қаласы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ЛиТ. Мұқашев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V сайланған Алматы қаласы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мәслихатының XXIII сессиясының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2013 жылғы 19 желтоқсандағы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188 шешіміне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 қосымша</w:t>
                  </w:r>
                </w:p>
              </w:tc>
            </w:tr>
          </w:tbl>
          <w:p/>
        </w:tc>
      </w:tr>
    </w:tbl>
    <w:bookmarkStart w:name="z3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ҚАЛАСЫНЫҢ 2016 ЖЫЛҒА АРНАЛҒАН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363 462 430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285 440 344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138 136 593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138 136 593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99 878 300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99 878 300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33 642 631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2 212 031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9 636 000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3 542 000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4 663 000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4 146 820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4 146 820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2 042 932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1 811 707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тұлғаларға қатысу үлесіне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463 249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1 158 700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2 445 000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мекемелерге бекітілген мемлекеттік мүлкін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мекемелерге бекітілген мемлекеттік мүлкін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73 534 154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73 534 154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73 534 154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369 569 930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2 540 985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мәслихатының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46 868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қызметін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1 036 394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қызметін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623 194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634 399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634 399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тексеру комиссиясы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108 418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тексеру комиссиясының қызметін қамтамасыз ету жөніндегі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496 421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218 485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және республикалық маңызы бар қаланы, астананы басқару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3 296 351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30 878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Жалпыға бірдей әскери міндетті атқару шеңберіндегі іс-шаралар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республикалық маңызы бар қаланың, астананың аумақтық қорғанысы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2 765 473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2 765 473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бюджетінен қаржыландырылатын табиғи және техногендік сипаттағы төтенше жағдайлар, азаматтық қорғаныс саласындағы органдардың аумақтық органы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азаматтық қорғаныс іс-шаралары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12 543 720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бюджетінен қаржыландырылатын атқарушы ішкі істер органы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10 692 617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10 382 627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тұратын жері және құжаттары жоқ адамдарды орналастыру қызметтері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тәртіпте ұсталған адамдарды ұстауды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жануарларды ұстауды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 Жолаушылар көлігі 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1 851 103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1 851 103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69 102 011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6 504 631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2 011 852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4 492 779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беру 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36 661 667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32 739 066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1 979 465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қосымша 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1 664 075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мекемелеріне жұмыстағы жоғары көрсеткіштері үшін гранттар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дене шынықтыру және спорт басқармасы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2 591 689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2 159 149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432 540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208 236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мекемелерінде мамандар даярлау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208 236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беру 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7 476 087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7 455 937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40 072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беру 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4 780 474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мекемелерінде білім беру жүйесін ақпараттандыру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235 386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1 605 094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ауқымындағы мектеп олимпиадаларын және мектептен тыс іс-шараларды өткiзу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359 091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жеткіншектердің оңалту және әлеуметтік бейімдеу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10 808 335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қаласындағы білім беру объектілерін сейсмикалық күшейту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10 578 335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балалар құқықтарын қорғау 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30 820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балалар құқықтарын қорғау саласындағы мемлекеттік саясатты іске асыру жөніндегі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14 543 499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740 808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медициналық көмекті қоспағанда, бастапқы медициналық-санитариялық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740 808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977 191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денсаулық сақтау ұйымдары үшін қанды, оның құрамдауыштары мен препараттарын өндіру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476 335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бойынша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274 430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225 252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Шолғыншы эпидемиологиялық қадағалау жүргізу үшін тест-жүйелерін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873 932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Созылмалы бүйрек функциясының жетіспеушілігі бар, аутоиммунды, орфандық аурулармен ауыратын, иммунитеті жеткіліксіз науқастарды, сондай-ақ бүйрегін транспланттаудан кейінгі науқастарды дәрілік заттармен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241 488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иммундық биологиялық препараттарды орталықтандырылған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 науқастарға тегін медициналық көмектің кепілдік берілген көлемі шеңберінде медициналық көмек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460 709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2 295 986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1 799 261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денсаулық сақтау субъектілерінің медициналық көмекті және амбулаториялық-емханалық көмекті халыққа тегін медициналық көмектің кепілдік берілген көлемі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жекелеген санаттарын емдеудің амбулаториялық деңгейінде жеңілдікті жағдайда дәрілік заттармен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339 337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4 881 743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қоспағанда, жедел медициналық көмек көрсету және санитариялық авиация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4 855 357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арнайы медициналық жабдықтау базалары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2 393 839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Патологоанатомиялық союды жүргізу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237 737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шегінен тыс жерлерде емделуге тегін және жеңілдетілген жол жүрумен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сақтаудың медициналық ұйымдарының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2 380 000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денсаулық сақтау объектілерін сейсмикалық күшейту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салу және реконструкциялау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9 775 780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1 930 606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476 841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 психоневрологиялық аурулар-мен ауыратын мүгедектер үшін арнаулы әлеуметтік қызметтер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908 931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350 327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беру 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904 833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839 024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230 104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6 156 725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319 027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4 493 191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433 293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492 423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484 747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облыстың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368 998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әлеуметтік тапсырысты үкіметтік емес секторларға орналастыру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қаласының Мемлекеттік еңбек инспекциясы және көші-қон 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68 765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көші-қон және еңбек қатынастарын реттеу саласында мемлекеттік саясатты іске асыру бойынша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іс-шараларын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43 248 895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жер қатынастары 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1 813 125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25 814 324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жобалау, салу және (немесе)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18 442 500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7 371 824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қаласының Тұрғын үй және тұрғын үй инспекциясы 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140 543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мәселелері бойынша және тұрғын үй қоры саласында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бөлу жүйесiнiң қызмет етуi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4 096 591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газдандыру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бөлу жүйесiнiң қызмет етуi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коммуналдық меншігіндегі жылу жүйелерін пайдалануды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462 861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9 584 312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1 255 852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5 512 151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2 733 908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20 603 746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мәдениет 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3 544 862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2 609 902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өнерiн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289 940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324 480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7 603 266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және туризм объектілерін дамыту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7 603 266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дене шынықтыру және спорт басқармасы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2 955 763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деңгейінде спорттық жарыстар өткiзу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 түрлi спорт түрлерi бойынша республикалық маңызы бар қала, астананың құрама командаларының мүшелерiн дайындау және олардың республикалық және халықаралық спорт жарыстарына қатысуы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2 775 116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мәдениет басқармасы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410 974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кiтапханалардың жұмыс iстеуiн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410 974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ішкі саясат 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4 445 000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тілдерді дамыту, мұрағаттар және құжаттама басқармасы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461 379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деңгейдегі тілдерді дамыту, мұрағаттар басқармасы бойынша мемлекеттік саясатты іске асыру бойынша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қорын сақтауды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туризм 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240 357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қызметін реттеу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209 782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ішкі саясат 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269 838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мемлекеттік,ішкі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269 838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жастар саясаты мәселелері 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226 565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 мәселелері бойынша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дене шынықтыру және спорт басқармасы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382 742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Халықаралық шаңғы трамплині кешенінің қызметін қамтамасыз ету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382 742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7 865 174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7 865 174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6 424 000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көлігі жүйесін дамыту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1 441 174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3 710 914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 кәсіпкерлік, индустриялдық-инновациялық даму және ауыл шаруашылығы 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134 476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бірдейлендіру жөніндегі іс-шараларды жүргізу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574 939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574 939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табиғи ресурстар және табиғат пайдалануды реттеу 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2 920 534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1 699 785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1 049 720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маңызы бар ерекше қорғалатын табиғи аумақтарды күтiп-ұстау және қорғау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жер қатынастары 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68 019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 кәсіпкерлік, индустриялдық-инновациялық даму және ауыл шаруашылығы 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12 946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14 235 876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сәулет және қала құрылысы 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494 420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құрылысы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201 636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құрылыстардың бас жоспарын әзірлеу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292 784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63 992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13 677 464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"Инвестор - 2020" бағыты шеңберінде индустриялық-инновациялық инфрақұрылымды дамыту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13 677 464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65 880 523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қаласының Автомобиль жолдары 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58 824 982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Автомобиль жолдары саласында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46 493 072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12 272 141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 Жолаушылар көлігі 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7 055 541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саласында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жолаушылар көлігін диспетчерлік басқарудың автоматтандырылған жүйесін пайдалануды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252 794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Метрополитендегі жолаушылар тасымалын субсидиялау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5 791 064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жүрiсiн реттеудiң техникалық құралдарын салу және реконструкциялау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980 231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4 537 973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4 200 000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атқарушы органының резервi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дін істері 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69 520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дін қызметі саласындағы мемлекеттік саясатты іске асыру жөніндегі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 кәсіпкерлік, индустриялдық-инновациялық даму және ауыл шаруашылығы 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268 453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индустриялық-инновациялық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97 684 008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97 684 008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97 684 008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тапшылығы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-6 107 500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Бюджет тапшылығын қаржыландыру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6 107 500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сайланған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мәслихатының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XXIII сессияның төрағасы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сайланған Алматы қаласы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ЛиТ. Мұқашев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V сайланған Алматы қаласы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мәслихатының XXIII сессиясының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2013 жылғы 19 желтоқсандағы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188 шешіміне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 қосымша</w:t>
                  </w:r>
                </w:p>
              </w:tc>
            </w:tr>
          </w:tbl>
          <w:p/>
        </w:tc>
      </w:tr>
    </w:tbl>
    <w:bookmarkStart w:name="z3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жергілікті бюджетті орындау процесінде</w:t>
      </w:r>
      <w:r>
        <w:br/>
      </w:r>
      <w:r>
        <w:rPr>
          <w:rFonts w:ascii="Times New Roman"/>
          <w:b/>
          <w:i w:val="false"/>
          <w:color w:val="000000"/>
        </w:rPr>
        <w:t>секвестрлеуге жатпайтын жергілікті бюджеттік бағдарламалар</w:t>
      </w:r>
      <w:r>
        <w:br/>
      </w:r>
      <w:r>
        <w:rPr>
          <w:rFonts w:ascii="Times New Roman"/>
          <w:b/>
          <w:i w:val="false"/>
          <w:color w:val="000000"/>
        </w:rPr>
        <w:t>тізбесі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беру бағдарламалары бойынша жалпы білім беру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және ауыл денсаулық сақтау субъектілерінің медициналық көмекті және амбулаториялық-емханалық көмекті халыққа тегін медициналық көмектің кепілдік берілген көлемі шеңберінде көрсетуі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қоспағанда, бастапқы медициналық-санитариялық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денсаулық сақтау ұйымдары үшін қанды, оның құрамдауыштары мен препараттарын өндіру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қоспағанда, жедел медициналық көмек көрсету және санитариялық авиация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Туберкулез, жұқпалы аурулар, психикалық күйзеліс және мінез-құлқының бұзылуынан, оның ішінде психикаға белсенді әсер ететін заттарды қолдануға байланысты, зардап шегетін адамдарға медициналық көмек көрсету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ЖИТС алдын алу және оған қарсы күрес жөніндегі іс-шараларды іске асыру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Туберкулезбен ауыратын науқастарды туберкулезге қарсы препараттармен қамтамасыз ету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Диабетпен ауыратын науқастарды диабетке қарсы препараттармен қамтамасыз ету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Онкогематологиялық науқастарды химия препараттарымен қамтамасыз ету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Созылмалы бүйрек функциясының жетіспеушілігі бар, аутоиммунды, орфандық аурулармен ауыратын, иммунитеті жеткіліксіз науқастарды, сондай-ақ бүйрегін транспланттаудан кейінгі науқастарды дәрілік заттармен қамтамасыз ету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Онкологиялық науқастарға тегін медициналық көмектің кепілдік берілген көлемі шеңберінде медициналық көмек көрсету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Скринингтік зерттеулер тегін медициналық көмектің кепілдік берілген көлемі шеңберінде жүргізу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Жаңадан іске қосылатын денсаулық сақтау объектілерін ұстау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жекелеген санаттарын емдеудің амбулаториялық деңгейінде жеңілдікті жағдайда дәрілік заттармен қамтамасыз ету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Гемофилиямен ауыратын науқастарды қанды ұйыту факторларымен қамтамасыз ету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иммундық биологиялық препараттарды орталықтандырылған сатып алу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Жіті миокард инфаркті бар науқастарды тромболитикалық препараттармен қамтамасыз ету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 мен баланы қорғау бойынша қызмет көрсету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сайланған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мәслихатының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XXIII сессияның төрағасы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сайланған Алматы қаласы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ЛиТ. Мұқашев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