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39ecc" w14:textId="5f39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басым дақылдарының тізбесін және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нормаларын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2013 жылғы 29 желтоқсандағы N 109 қаулысы. Солтүстік Қазақстан облысының Әділет департаментінде 2013 жылғы 15 сәуірде N 2234 болып тіркелді. Қолданылу мерзімінің өтуіне байланысты күші жойылды (Солтүстік Қазақстан облысы әкімі аппаратының 2015 жылғы 1 шілдедегі N 1.14-7/1840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Қолданылу мерзімінің өтуіне байланысты күші жойылды (Солтүстік Қазақстан облысы әкімі аппаратының 01.07.2015 N 1.14-7/1840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жылғы 4 наурыздағы № 221 қаулысымен бекітілген Өсімдік шаруашылығы өнімінің шығымдылығы мен сапасын арттыруға жергілікті бюджеттерден субсидиялау қағидасының 8-тармағының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1-ші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басым дақылдарының тізбесі;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>2-ші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2013 жылға арналған көктемгі егіс және егін жинау жұмыстарын жүргізуге қажетті жанар-жағар май материалдары мен басқа да тауарлық-материалдық құндылықтардың құнын арзандатуға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Ескендіров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 № 109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басым дақылдарының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бұршақты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топырақтағы көкөністер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бірінші, екінші және үшінші жылғы көпжылдық бұршақ шөптер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жылғы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және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әкімдігінің 2013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наурыз № 109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көктемгі егіс және егін жинау жұмыстарын</w:t>
      </w:r>
      <w:r>
        <w:br/>
      </w:r>
      <w:r>
        <w:rPr>
          <w:rFonts w:ascii="Times New Roman"/>
          <w:b/>
          <w:i w:val="false"/>
          <w:color w:val="000000"/>
        </w:rPr>
        <w:t>жүргізуге қажетті жанар-жағар май материалдары мен басқа да</w:t>
      </w:r>
      <w:r>
        <w:br/>
      </w:r>
      <w:r>
        <w:rPr>
          <w:rFonts w:ascii="Times New Roman"/>
          <w:b/>
          <w:i w:val="false"/>
          <w:color w:val="000000"/>
        </w:rPr>
        <w:t>тауарлық-материалдық құндылықтардың құнын</w:t>
      </w:r>
      <w:r>
        <w:br/>
      </w:r>
      <w:r>
        <w:rPr>
          <w:rFonts w:ascii="Times New Roman"/>
          <w:b/>
          <w:i w:val="false"/>
          <w:color w:val="000000"/>
        </w:rPr>
        <w:t>арзандатуға субсидиялар нормалары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4583"/>
        <w:gridCol w:w="6006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гектарға арналған субсидиялар нормалары,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дақылдар және дәнді бұршақты дақылдар (субсидиялардың базалық нормасы)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Аймақтық ғылыми негізделген агротехнологияларды сақтай отырып өсірілген дәнді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көкөністер мен бақша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тамшылатып суару жүйесін қолданып өсірілген көкөністер, бақша, картоп өнімдері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Қорғалған топырақтағы көкөністер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Бірінші, екінші және үшінші жылғы көпжылдық бұршақ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жылы егілген басқа да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мен сүрлемдік күнбағыс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