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c4c33" w14:textId="89c4c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2013-2014 оқу жылына арналған техникалық және кәсіптік білімі бар 
мамандарды даярлауға арналған мемлекеттік білім беру тапсырысын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2013 жылғы 29 мамырдағы N 172 қаулысы. Солтүстік Қазақстан облысының Әділет департаментінде 2013 жылғы 19 маусымда N 2296 болып тіркелді. Күші жойылды - Солтүстік Қазақстан облыстық мәслихатының 2013 жылғы 18 желтоқсандағы N 401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облыстық мәслихатының 18.12.2013 </w:t>
      </w:r>
      <w:r>
        <w:rPr>
          <w:rFonts w:ascii="Times New Roman"/>
          <w:b w:val="false"/>
          <w:i w:val="false"/>
          <w:color w:val="ff0000"/>
          <w:sz w:val="28"/>
        </w:rPr>
        <w:t>N 401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 ресми жариялаған күннен кейін күнтізбелік он күн өткен соң қолданысқа енгізіледі және 01.09.2013 бастап туындайтын құқықтық қатынастарға қатысты таратылады)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 27-бабының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«Бiлiм туралы» Қазақстан Республикасының 2007 жылғы 27 шiлдедегi Заңының 6-бабының 2-тармағы 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2013-2014 оқу жылына арналған техникалық және кәсіптік білімі бар мамандарды даярлауға арналған мемлекеттік білім беру </w:t>
      </w:r>
      <w:r>
        <w:rPr>
          <w:rFonts w:ascii="Times New Roman"/>
          <w:b w:val="false"/>
          <w:i w:val="false"/>
          <w:color w:val="000000"/>
          <w:sz w:val="28"/>
        </w:rPr>
        <w:t>тапсырысы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Солтүстік Қазақстан облысы әкімінің жетекшілік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оны алғаш ресми жариялаған күннен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С. Ескендіров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Солтүстік Қазақстан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29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172 қаулысымен бекітілген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2013-2014 оқу жылына арналған техникалық және кәсіптік білімі бар мамандарды даярлауға арналған мемлекеттік білім беру тапсырысы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"/>
        <w:gridCol w:w="4155"/>
        <w:gridCol w:w="2404"/>
        <w:gridCol w:w="2981"/>
        <w:gridCol w:w="2640"/>
        <w:gridCol w:w="1338"/>
      </w:tblGrid>
      <w:tr>
        <w:trPr>
          <w:trHeight w:val="75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орындарының атауы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Сыныптама бойынша мамандықтар коды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 атауы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Біліктілік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Оқыту тілі</w:t>
            </w:r>
          </w:p>
        </w:tc>
      </w:tr>
      <w:tr>
        <w:trPr>
          <w:trHeight w:val="345" w:hRule="atLeast"/>
        </w:trPr>
        <w:tc>
          <w:tcPr>
            <w:tcW w:w="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 Солтүстік Қазақстан облысы әкімдігінің «Мағжан Жұмабаев атындағы Петропавл гуманитарлық колледжі» коммуналдық мемлекеттік қазыналық кәсіпорны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білім беру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0105013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білім мұғалімі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0501000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жұмыс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0501013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жұмыс жөніндегі маман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0101013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ұйым тәрбиешiсi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0111000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білім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0111013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 мен әдебиеті мұғалімі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0111063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Өзін-өзі тану мұғалімі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0111083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мектептің шет тілі мұғалімі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1305000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(қолданылу салалары бойынша)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1305033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</w:p>
        </w:tc>
      </w:tr>
      <w:tr>
        <w:trPr>
          <w:trHeight w:val="2070" w:hRule="atLeast"/>
        </w:trPr>
        <w:tc>
          <w:tcPr>
            <w:tcW w:w="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«Музыкалық-эстетикалық бейіндегі дарынды балаларға арналған мамандандырылған мектеп-интернат-өнер колледжі Кешені» мемлекеттік мекемесі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0404000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Аспаптық орындау және музыкалық өнер эстрадасы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0404013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музыка мектебінің оқытушысы, концертмейстер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</w:tr>
      <w:tr>
        <w:trPr>
          <w:trHeight w:val="12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0404023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музыка мектебінің оқытушысы, оркестр, ансамбль әртісі (жетекші)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</w:tr>
      <w:tr>
        <w:trPr>
          <w:trHeight w:val="12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0404033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музыка мектебінің оқытушысы, ұлттық аспаптар оркестрінің әртісі (жетекші)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0405000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 дирижері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0405013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Оқытушы, хормейстер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0407000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Ән салу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0407013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Академиялық ән салу әртісі, ансамбль солисі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0407023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музыка мектебінің оқытушысы, домбырамен халық әндерін орындаушы әртіс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0407033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музыка мектебінің оқытушысы, эстрадалық әндерді орындаушы әртіс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0412000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Кескіндеу, мүсіндеу және графика 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0412013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Суретші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0409000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Актерлiк өнер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0409013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Драма театр әртiсi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орыс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0408000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Хореография өнері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0408023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 ансамблінің әртісі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0406000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 теориясы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0406013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музыка мектебінің оқытушысы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0108000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Музыкалық білім беру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0108013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және негізгі орта білім беру ұйымындағы музыка пәнінің мұғалімі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</w:tr>
      <w:tr>
        <w:trPr>
          <w:trHeight w:val="20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</w:p>
        </w:tc>
      </w:tr>
      <w:tr>
        <w:trPr>
          <w:trHeight w:val="810" w:hRule="atLeast"/>
        </w:trPr>
        <w:tc>
          <w:tcPr>
            <w:tcW w:w="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Білім және ғылым министрлігі Солтүстік Қазақстан облысы әкімдігінің «Петропавл құрылыс-экономикалық колледжі» коммуналдық мемлекеттік қазыналық кәсіпорны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 мен құрылыстарды салу және пайдалану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1401213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құрылысшы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орыс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1412000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өнімдері мен құрастырмаларын өндіру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1412093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</w:tr>
      <w:tr>
        <w:trPr>
          <w:trHeight w:val="11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Есептеу техникасы және бағдарламалық қамтамасыз ету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1304043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1226000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 кәсіпорындарының өнім өндіру технологиясы және оны ұйымдастыруы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1226043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0518000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 және аудит (салалар бойынша)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0518033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орыс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</w:p>
        </w:tc>
      </w:tr>
      <w:tr>
        <w:trPr>
          <w:trHeight w:val="120" w:hRule="atLeast"/>
        </w:trPr>
        <w:tc>
          <w:tcPr>
            <w:tcW w:w="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министрлігінің Солтүстік Қазақстан облыстық әкімшілік «Петропавл темір жол көлігі колледжі» коммуналдық мемлекеттік қазыналық білім кәсіпорны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Электрмен жабдықтау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(салалар бойынша)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0902033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Техник-электрик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1108000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жол жылжымалы құрамдарын пайдалану, жөндеу және техникалық қызмет көрсету (түрлері бойынша)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1108213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механигі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1107000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Көтергіш – көлік, құрылыс, жол машиналары мен жабдығын техникалық пайдалану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1107043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0907000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 техникалық жабдық пен жылумен жабдықтау жүйелері (түрлері бойынша)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0907033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Техник-жылу технигі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</w:p>
        </w:tc>
      </w:tr>
      <w:tr>
        <w:trPr>
          <w:trHeight w:val="465" w:hRule="atLeast"/>
        </w:trPr>
        <w:tc>
          <w:tcPr>
            <w:tcW w:w="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министрлігінің Солтүстік Қазақстан облыстық әкімшілік «Солтүстік Қазақстан кәсіптік-педагогикалық колледжі» мемлекеттік коммуналдық қазыналық білім кәсіпорны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0403000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Әлеуметтік-мәдени қызмет және халықтық шығармашылығы (салалар бойынша)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0403013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Ұйымдастырушы-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0104000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білім беру (бейін бойынша)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0104013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Өндірістік оқыту шебері, техник (барлық аталымдар бойынша)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0104213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Өндірістік оқыту шебері, техник-технолог (барлық аталымдар бойынша)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0103000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0103023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пәнінің мұғалімі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0107000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0107013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білімнің технология мұғалімі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көлігіне техникалық қызмет көрсету, жөндеу және пайдалану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1201123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1511000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Жерге орналастыру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1511033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1510000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шаруашылығын механикаландыру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1510043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</w:p>
        </w:tc>
      </w:tr>
      <w:tr>
        <w:trPr>
          <w:trHeight w:val="90" w:hRule="atLeast"/>
        </w:trPr>
        <w:tc>
          <w:tcPr>
            <w:tcW w:w="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«Гуманитарлық-техникалық колледжі» мемлекеттік емес, білім мекемесі (ГТК)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0513000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Маркетинг (салалар бойынша)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0513063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Тауартанушы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0516000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(салалар бойынша)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0516053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жұмысы бойынша экономист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0518000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 және аудит (салалар бойынша)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0518033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Бухгалтер-ревизор (аудитор)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1014000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Машина жасау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технологиясы (түрлері бойынша)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1014013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көлігіне қызмет көрсету, жөндеу және пайдалану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1201123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 мен құрылыстарды салу және пайдалану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1401213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құрылысшы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1306000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Радиоэлектроника және байланыс (түрлері бойынша)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1306123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 радиотехник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Есептеу техникасы және бағдарламалық қамтамасыз ету (түрлері бойынша)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1304043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1505000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 шаруашылығы (түрлері бойынша)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1505043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Техник-балық өсіруші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</w:p>
        </w:tc>
      </w:tr>
      <w:tr>
        <w:trPr>
          <w:trHeight w:val="405" w:hRule="atLeast"/>
        </w:trPr>
        <w:tc>
          <w:tcPr>
            <w:tcW w:w="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«Есіл аграрлық-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институты» коммерциялық емес акционерлік қоғам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1510000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шаруашылығын механикаландыру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1510043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- механик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1508000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шаруашылығы, бақ-саябақ және ландшафт құрылысы (түрлері бойынша)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1508043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шебері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1502000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Агрономия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1502033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1502043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Өсімдік қорғау жөніндегі агрономы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0103000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0103023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пәнінің мұғалімі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1513053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Ветеринарлық фельдшер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0518000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 және аудит (салалар бойынша)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0518033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</w:p>
        </w:tc>
      </w:tr>
      <w:tr>
        <w:trPr>
          <w:trHeight w:val="315" w:hRule="atLeast"/>
        </w:trPr>
        <w:tc>
          <w:tcPr>
            <w:tcW w:w="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Денсаулық сақтау министрлігі Солтүстік Қазақстан облыс әкімінің «Солтүстік Қазақстан медицина колледжі» мемлекеттік коммуналдық қазыналық кәсіпорны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0301000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Емдеу ісі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0301013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орыс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0301023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0302000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Медбикелік іс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0302033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практика медбикесі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орыс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0306000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Фармация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0306013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</w:p>
        </w:tc>
      </w:tr>
      <w:tr>
        <w:trPr>
          <w:trHeight w:val="360" w:hRule="atLeast"/>
        </w:trPr>
        <w:tc>
          <w:tcPr>
            <w:tcW w:w="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 Солтүстік Қазақстан облысы әкімдігінің «Петропавл қаласының құрылыс колледжі» коммуналдық мемлекеттік мекемесі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 мен құрылыстарды салу және пайдалану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1401012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Тасшы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1401042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Сылақшы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1402000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Жол-құрылыс машиналарын техникалық пайдалану (түрлері бойынша)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1402172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Кран машинисі (краншы)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санитарлық-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құрылғыларды, желдетуді және инженерлік жүйелерді монтаждау және пайдалану (түрлері бойынша)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1403082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Электр-газ пісіруші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1414000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Жиһаз өнеркәсібі (түрлері бойынша)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1414032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өңдейтін станоктардың станокшысы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</w:p>
        </w:tc>
      </w:tr>
      <w:tr>
        <w:trPr>
          <w:trHeight w:val="360" w:hRule="atLeast"/>
        </w:trPr>
        <w:tc>
          <w:tcPr>
            <w:tcW w:w="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 Солтүстік Қазақстан облысы әкімдігінің «Петропавл қаласының машина жасау колледжі» коммуналдық мемлекеттік мекемесі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өңдеу ісі және металл өңдеу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1109102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 бейінді станокшы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1112000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 машиналары мен жабдығын пайдалану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1112032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Жөндеуші-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дәнекерші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1115000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Өнеркәсіптің электр механикалық жабдығы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3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1115042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жабдығын жөндеу және қызмет көрсету жөніндегі электр монтері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көлігіне техникалық қызмет көрсету, жөндеу және пайдалану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1201062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электр жабдығын жөндеу жөніндегі электрик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</w:p>
        </w:tc>
      </w:tr>
      <w:tr>
        <w:trPr>
          <w:trHeight w:val="360" w:hRule="atLeast"/>
        </w:trPr>
        <w:tc>
          <w:tcPr>
            <w:tcW w:w="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Білім және ғылым министрлігі Солтүстік Қазақстан облысы әкімдігінің «Аққайың ауданының аграрлық колледжі» коммуналдық мемлекеттік мекемесі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Фермерлік шаруашылық (сала бойынша)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өндірісінің тракторист–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машинисі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1501000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техникасына қызмет көрсету және жөндеу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1501012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өндірісінің тракторист–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машинисі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</w:p>
        </w:tc>
      </w:tr>
      <w:tr>
        <w:trPr>
          <w:trHeight w:val="360" w:hRule="atLeast"/>
        </w:trPr>
        <w:tc>
          <w:tcPr>
            <w:tcW w:w="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 Солтүстік Қазақстан облысы әкімдігінің «Есіл кәсіптік-техникалық колледжі» коммуналдық мемлекеттік мекемесі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Тамақтандыруды ұйымдастыру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Фермерлік шаруашылық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өндірісінің тракторист–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машинисі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</w:p>
        </w:tc>
      </w:tr>
      <w:tr>
        <w:trPr>
          <w:trHeight w:val="360" w:hRule="atLeast"/>
        </w:trPr>
        <w:tc>
          <w:tcPr>
            <w:tcW w:w="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 Солтүстік Қазақстан облысы әкімдігінің «Петропавл қаласының қызмет көрсету саласы колледжі» коммуналдық мемлекеттік мекемесі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0506000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Шаштараз өнері және сәндік косметика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0506012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Шаштараз-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модельер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Тамақтандыруды ұйымдастыру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өнеркәсібі және киімді үлгілеу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1211072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Модельер-киім пішуші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1219000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 пісіру, макарон және кондитерлік өндіріс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1219142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Наубайшы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</w:p>
        </w:tc>
      </w:tr>
      <w:tr>
        <w:trPr>
          <w:trHeight w:val="360" w:hRule="atLeast"/>
        </w:trPr>
        <w:tc>
          <w:tcPr>
            <w:tcW w:w="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 Солтүстік Қазақстан облысы әкімдігінің «Ленинград ауыл шаруашылық колледжі» коммуналдық мемлекеттік мекемесі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Есептеу техникасы және бағдарламалық қамтамасыз ету (түрлері бойынша)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1304012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есептеу машиналарының операторы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Фермерлік шаруашылық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өндірісінің тракторист–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машинисі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Пісіру ісі (түрлері бойынша)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Электр-газ пісіруші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</w:p>
        </w:tc>
      </w:tr>
      <w:tr>
        <w:trPr>
          <w:trHeight w:val="360" w:hRule="atLeast"/>
        </w:trPr>
        <w:tc>
          <w:tcPr>
            <w:tcW w:w="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 Солтүстік Қазақстан облысы әкімдігінің «Айыртау ауданының Саумалкөл а. агротехникалық колледжі» коммуналдық мемлекеттік мекемесі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Пісіру ісі (түрлері бойынша)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Электр-газ пісіруші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Фермерлік шаруашылық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өндірісінің тракторист–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машинисі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</w:p>
        </w:tc>
      </w:tr>
      <w:tr>
        <w:trPr>
          <w:trHeight w:val="360" w:hRule="atLeast"/>
        </w:trPr>
        <w:tc>
          <w:tcPr>
            <w:tcW w:w="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 Солтүстік Қазақстан облысы әкімдігінің «Айыртау ауыл шаруашылық колледжі» коммуналдық мемлекеттік мекемесі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Тамақтандыруды ұйымдастыру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Фермерлік шаруашылық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өндірісінің тракторист–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машинисі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</w:p>
        </w:tc>
      </w:tr>
      <w:tr>
        <w:trPr>
          <w:trHeight w:val="360" w:hRule="atLeast"/>
        </w:trPr>
        <w:tc>
          <w:tcPr>
            <w:tcW w:w="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 Солтүстік Қазақстан облысы «Петровка аграрлық-техникалық колледжі» коммуналдық мемлекеттік мекемесі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Пісіру ісі (түрлері бойынша)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Электр-газ пісіруші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Фермерлік шаруашылық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өндірісінің тракторист–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машинисі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1504102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Жөндеуші-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дәнекерші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</w:p>
        </w:tc>
      </w:tr>
      <w:tr>
        <w:trPr>
          <w:trHeight w:val="360" w:hRule="atLeast"/>
        </w:trPr>
        <w:tc>
          <w:tcPr>
            <w:tcW w:w="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 Солтүстік Қазақстан облысы әкімдігінің «Чистополье ауыл шаруашылық колледжі» коммуналдық мемлекеттік мекемесі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Тамақтандыруды ұйымдастыру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Фермерлік шаруашылық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өндірісінің тракторист–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машинисі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</w:p>
        </w:tc>
      </w:tr>
      <w:tr>
        <w:trPr>
          <w:trHeight w:val="360" w:hRule="atLeast"/>
        </w:trPr>
        <w:tc>
          <w:tcPr>
            <w:tcW w:w="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 Солтүстік Қазақстан облысы әкімдігінің «Новоишимка аграрлы-техникалық колледжі» коммуналдық мемлекеттік мекемесі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Фермерлік шаруашылық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өндірісінің тракторист–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машинисі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</w:p>
        </w:tc>
      </w:tr>
      <w:tr>
        <w:trPr>
          <w:trHeight w:val="360" w:hRule="atLeast"/>
        </w:trPr>
        <w:tc>
          <w:tcPr>
            <w:tcW w:w="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 Солтүстік Қазақстан облысы әкімдігінің «Рузаевка аграрлы-техникалық колледжі» коммуналдық мемлекеттік мекемесі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Фермерлік шаруашылық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өндірісінің тракторист–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машинисі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</w:p>
        </w:tc>
      </w:tr>
      <w:tr>
        <w:trPr>
          <w:trHeight w:val="360" w:hRule="atLeast"/>
        </w:trPr>
        <w:tc>
          <w:tcPr>
            <w:tcW w:w="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Білім және ғылым министрлігі Солтүстік Қазақстан облысы әкімдігінің «Қызылжар аграрлы-техникалық колледжі» коммуналдық мемлекеттік мекемесі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Пісіру ісі (түрлері бойынша)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111404 2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Электр-газ пісіруші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көлігіне техникалық қызмет көрсету, жөндеу және пайдалану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жөндеу жөніндегі дәнекерші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1501000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техникасына техникалық қызмет көрсету және жөндеу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1501022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Машиналар мен механизмдерді пайдалану және жөндеу жөніндегі шебер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Фермерлік шаруашылық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</w:p>
        </w:tc>
      </w:tr>
      <w:tr>
        <w:trPr>
          <w:trHeight w:val="360" w:hRule="atLeast"/>
        </w:trPr>
        <w:tc>
          <w:tcPr>
            <w:tcW w:w="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 Солтүстік Қазақстан облысы әкімдігінің «Тимирязев аграрлы-техникалық колледжі» коммуналдық мемлекеттік мекемесі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Фермерлік шаруашылық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</w:tr>
      <w:tr>
        <w:trPr>
          <w:trHeight w:val="19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өндірісінің тракторист–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машинисі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</w:p>
        </w:tc>
      </w:tr>
      <w:tr>
        <w:trPr>
          <w:trHeight w:val="360" w:hRule="atLeast"/>
        </w:trPr>
        <w:tc>
          <w:tcPr>
            <w:tcW w:w="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 Солтүстік Қазақстан облысы әкімдігінің «Тайынша агробизнес колледжі» коммуналдық мемлекеттік мекемесі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Тамақтандыруды ұйымдастыру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Пісіру ісі (түрлері бойынша)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Электр-газ пісіруші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1226000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 кәсіпорындарының өнім өндіру технологиясы және оны ұйымдастыруы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1226012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Зертханашы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Фермерлік шаруашылық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өндірісінің тракторист – машинисі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</w:p>
        </w:tc>
      </w:tr>
      <w:tr>
        <w:trPr>
          <w:trHeight w:val="360" w:hRule="atLeast"/>
        </w:trPr>
        <w:tc>
          <w:tcPr>
            <w:tcW w:w="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 Солтүстік Қазақстан облысы әкімдігінің «Уәлиханов ауыл шаруашылық колледжі» коммуналдық мемлекеттік мекемесі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Фермерлік шаруашылық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</w:tr>
      <w:tr>
        <w:trPr>
          <w:trHeight w:val="17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өндірісінің тракторист–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машинисі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</w:p>
        </w:tc>
      </w:tr>
      <w:tr>
        <w:trPr>
          <w:trHeight w:val="360" w:hRule="atLeast"/>
        </w:trPr>
        <w:tc>
          <w:tcPr>
            <w:tcW w:w="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 Солтүстік Қазақстан облысы әкімдігінің «Петропавл кәсіптік колледжі» коммуналдық мемлекеттік мекемесі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өнеркәсібі және киімді үлгілеу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1211032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 мен құрылыстарды салу және пайдалану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1401012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Тасшы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1401042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Сылақшы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1401032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ағаш ұстасы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санитарлық-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құрылғыларды, желдету және инженерлік жүйелерді монтаждау және пайдалану (түрлері бойынша)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1403082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Электр-газ пісіруші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</w:p>
        </w:tc>
      </w:tr>
      <w:tr>
        <w:trPr>
          <w:trHeight w:val="360" w:hRule="atLeast"/>
        </w:trPr>
        <w:tc>
          <w:tcPr>
            <w:tcW w:w="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 Солтүстік Қазақстан облысы әкімдігінің «Кәсіптік даярлау және қызмет көрсету колледжі» коммуналдық мемлекеттік мекемесі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Пісіру ісі (түрлері бойынша)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111404 2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Электргазбен пісіруші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өнеркәсібі және киімді үлгілеу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1211032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</w:p>
        </w:tc>
      </w:tr>
      <w:tr>
        <w:trPr>
          <w:trHeight w:val="360" w:hRule="atLeast"/>
        </w:trPr>
        <w:tc>
          <w:tcPr>
            <w:tcW w:w="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«Северо-Казахстанский Учебно-производственный комбинат» жауапкершілігі шектеулі серіктестігі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0509000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 киім ісі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0509032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 киім жөндеу жөніндегі аяқ киім тігіншісі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өнеркәсібі және киімді үлгілеу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1211032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5"/>
        <w:gridCol w:w="1115"/>
        <w:gridCol w:w="1313"/>
        <w:gridCol w:w="1423"/>
        <w:gridCol w:w="1908"/>
        <w:gridCol w:w="1446"/>
        <w:gridCol w:w="1688"/>
        <w:gridCol w:w="1952"/>
        <w:gridCol w:w="2020"/>
      </w:tblGrid>
      <w:tr>
        <w:trPr>
          <w:trHeight w:val="7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білім беру тапсырысының көлемі (орын саны)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жылында бір маманды оқытуға жұмсалатын шығыстың орташа құны (мың теңге)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лар әкім-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шілері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 базасында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сынып базасында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 оқыту нысаны</w:t>
            </w:r>
          </w:p>
        </w:tc>
        <w:tc>
          <w:tcPr>
            <w:tcW w:w="1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сырттай оқыту нысаны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 оқыту нысаны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сырттай оқыту нысаны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рынан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рынан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рынан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рынан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қаражатта-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рынан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рынан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тарынан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қаражатта-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облысының білім басқармасы» мемлекеттік мекемесі</w:t>
            </w:r>
          </w:p>
        </w:tc>
      </w:tr>
      <w:tr>
        <w:trPr>
          <w:trHeight w:val="495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9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8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07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</w:t>
            </w:r>
          </w:p>
        </w:tc>
        <w:tc>
          <w:tcPr>
            <w:tcW w:w="1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облысының білім басқармасы» мемлекеттік мекемесі</w:t>
            </w:r>
          </w:p>
        </w:tc>
      </w:tr>
      <w:tr>
        <w:trPr>
          <w:trHeight w:val="1785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6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1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07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  <w:tc>
          <w:tcPr>
            <w:tcW w:w="1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облысының білім басқармасы» мемлекеттік мекемесі</w:t>
            </w:r>
          </w:p>
        </w:tc>
      </w:tr>
      <w:tr>
        <w:trPr>
          <w:trHeight w:val="825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75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1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1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  <w:tc>
          <w:tcPr>
            <w:tcW w:w="1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облысының білім басқармасы» мемлекеттік мекемесі</w:t>
            </w:r>
          </w:p>
        </w:tc>
      </w:tr>
      <w:tr>
        <w:trPr>
          <w:trHeight w:val="135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75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65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  <w:tc>
          <w:tcPr>
            <w:tcW w:w="1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облысының білім басқармасы» мемлекеттік мекемесі</w:t>
            </w:r>
          </w:p>
        </w:tc>
      </w:tr>
      <w:tr>
        <w:trPr>
          <w:trHeight w:val="465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8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облысының білім басқармасы» мемлекеттік мекемесі</w:t>
            </w:r>
          </w:p>
        </w:tc>
      </w:tr>
      <w:tr>
        <w:trPr>
          <w:trHeight w:val="9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45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облысының білім басқармасы» мемлекеттік мекемесі</w:t>
            </w:r>
          </w:p>
        </w:tc>
      </w:tr>
      <w:tr>
        <w:trPr>
          <w:trHeight w:val="9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  <w:tc>
          <w:tcPr>
            <w:tcW w:w="1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облысының білім басқармасы» мемлекеттік мекемесі</w:t>
            </w:r>
          </w:p>
        </w:tc>
      </w:tr>
      <w:tr>
        <w:trPr>
          <w:trHeight w:val="315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15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облысының білім басқармасы» мемлекеттік мекемесі</w:t>
            </w:r>
          </w:p>
        </w:tc>
      </w:tr>
      <w:tr>
        <w:trPr>
          <w:trHeight w:val="36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облысының білім басқармасы» мемлекеттік мекемесі</w:t>
            </w:r>
          </w:p>
        </w:tc>
      </w:tr>
      <w:tr>
        <w:trPr>
          <w:trHeight w:val="36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37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25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  <w:tc>
          <w:tcPr>
            <w:tcW w:w="1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облысының білім басқармасы» мемлекеттік мекемесі</w:t>
            </w:r>
          </w:p>
        </w:tc>
      </w:tr>
      <w:tr>
        <w:trPr>
          <w:trHeight w:val="45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облысының білім басқармасы» мемлекеттік мекемесі</w:t>
            </w:r>
          </w:p>
        </w:tc>
      </w:tr>
      <w:tr>
        <w:trPr>
          <w:trHeight w:val="36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1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облысының білім басқармасы» мемлекеттік мекемесі</w:t>
            </w:r>
          </w:p>
        </w:tc>
      </w:tr>
      <w:tr>
        <w:trPr>
          <w:trHeight w:val="36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  <w:tc>
          <w:tcPr>
            <w:tcW w:w="1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облысының білім басқармасы» мемлекеттік мекемесі</w:t>
            </w:r>
          </w:p>
        </w:tc>
      </w:tr>
      <w:tr>
        <w:trPr>
          <w:trHeight w:val="36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  <w:tc>
          <w:tcPr>
            <w:tcW w:w="1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облысының білім басқармасы» мемлекеттік мекемесі</w:t>
            </w:r>
          </w:p>
        </w:tc>
      </w:tr>
      <w:tr>
        <w:trPr>
          <w:trHeight w:val="36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  <w:tc>
          <w:tcPr>
            <w:tcW w:w="1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облысының білім басқармасы» мемлекеттік мекемесі</w:t>
            </w:r>
          </w:p>
        </w:tc>
      </w:tr>
      <w:tr>
        <w:trPr>
          <w:trHeight w:val="465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  <w:tc>
          <w:tcPr>
            <w:tcW w:w="1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облысының білім басқармасы» мемлекеттік мекемесі</w:t>
            </w:r>
          </w:p>
        </w:tc>
      </w:tr>
      <w:tr>
        <w:trPr>
          <w:trHeight w:val="36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  <w:tc>
          <w:tcPr>
            <w:tcW w:w="1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облысының білім басқармасы» мемлекеттік мекемесі</w:t>
            </w:r>
          </w:p>
        </w:tc>
      </w:tr>
      <w:tr>
        <w:trPr>
          <w:trHeight w:val="36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  <w:tc>
          <w:tcPr>
            <w:tcW w:w="1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облысының білім басқармасы» мемлекеттік мекемесі</w:t>
            </w:r>
          </w:p>
        </w:tc>
      </w:tr>
      <w:tr>
        <w:trPr>
          <w:trHeight w:val="36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  <w:tc>
          <w:tcPr>
            <w:tcW w:w="1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облысының білім басқармасы» мемлекеттік мекемесі</w:t>
            </w:r>
          </w:p>
        </w:tc>
      </w:tr>
      <w:tr>
        <w:trPr>
          <w:trHeight w:val="36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  <w:tc>
          <w:tcPr>
            <w:tcW w:w="1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облысының білім басқармасы» мемлекеттік мекемесі</w:t>
            </w:r>
          </w:p>
        </w:tc>
      </w:tr>
      <w:tr>
        <w:trPr>
          <w:trHeight w:val="36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  <w:tc>
          <w:tcPr>
            <w:tcW w:w="1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облысының білім басқармасы» мемлекеттік мекемесі</w:t>
            </w:r>
          </w:p>
        </w:tc>
      </w:tr>
      <w:tr>
        <w:trPr>
          <w:trHeight w:val="36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  <w:tc>
          <w:tcPr>
            <w:tcW w:w="1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облысының білім басқармасы» мемлекеттік мекемесі</w:t>
            </w:r>
          </w:p>
        </w:tc>
      </w:tr>
      <w:tr>
        <w:trPr>
          <w:trHeight w:val="36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9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  <w:tc>
          <w:tcPr>
            <w:tcW w:w="1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облысының білім басқармасы» мемлекеттік мекемесі</w:t>
            </w:r>
          </w:p>
        </w:tc>
      </w:tr>
      <w:tr>
        <w:trPr>
          <w:trHeight w:val="36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77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1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облысының білім басқармасы» мемлекеттік мекемесі</w:t>
            </w:r>
          </w:p>
        </w:tc>
      </w:tr>
      <w:tr>
        <w:trPr>
          <w:trHeight w:val="36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  <w:tc>
          <w:tcPr>
            <w:tcW w:w="1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облысының білім басқармасы» мемлекеттік мекемесі</w:t>
            </w:r>
          </w:p>
        </w:tc>
      </w:tr>
      <w:tr>
        <w:trPr>
          <w:trHeight w:val="36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9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  <w:tc>
          <w:tcPr>
            <w:tcW w:w="1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облысының білім басқармасы» мемлекеттік мекемесі</w:t>
            </w:r>
          </w:p>
        </w:tc>
      </w:tr>
      <w:tr>
        <w:trPr>
          <w:trHeight w:val="36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