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0c72" w14:textId="d3d0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субсидияланатын тыңайтқыш пен гербицид түрлерiн және өндiрушiлер сатқан тыңайтқыштардың 1 тоннасына (литрiне, килограмына), тыңайтқыш жеткiзушiден және (немесе) шетелдiк тыңайтқыш өндiрушiлерден сатып алынған тыңайтқыштардың 1 тоннасына (литрiне, килограмына), гербицид жеткiзушiлерден сатып алынған гербицидтердiң 1 килограмына (литрiне) арналған субсидиялар нормаларын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12 шілдедегі N 241 қаулысы. Солтүстік Қазақстан облысының Әділет департаментінде 2013 жылғы 7 тамызда N 2344 болып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8-тармағының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субсидияланатын тыңайтқыш пен гербицид түрлерi;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өндiрушiлер сатқан тыңайтқыштардың 1 тоннасына (литрiне, килограмына)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гербицид жеткiзушiлерден сатып алынған гербицидтердiң 1 килограмына (литрiне) арналған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"2013 жылға арналған субсидияланатын тыңайтқыш пен гербицид түрлерін және өндірушілер сатқан тыңайтқыштардың 1 тоннасына (литріне, килограмына), тыңайтқыш жеткізушіден және (немесе) шетелдік тыңайтқыш өндірушілерден сатып алынған тыңайтқыштардың 1 тоннасына (литріне, килограмына), гербицид жеткізушілерден сатып алынған гербицидтердің 1 килограмына (литріне) арналған субсидиялар нормаларын белгілеу туралы" Солтүстік Қазақстан облысы әкімдігінің 2013 жылғы 29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2256 болып тіркелген, 2013 жылғы 7 мамырда "Солтүстік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шілдедегі № 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тыңайтқыш пен гербицид түрлерi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әкімдігінің 18.12.2013 </w:t>
      </w:r>
      <w:r>
        <w:rPr>
          <w:rFonts w:ascii="Times New Roman"/>
          <w:b w:val="false"/>
          <w:i w:val="false"/>
          <w:color w:val="ff0000"/>
          <w:sz w:val="28"/>
        </w:rPr>
        <w:t>N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1846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 - 18%: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- 18 %: S - 17 %)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- 42 %; KCL - 65 %)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- 53 %)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"Биобарс" биотыңайтқышы (микроэлементтер: N - 10 %;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- 3,3 %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- 10 %; СаО - 0,3 %;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- 0,3 %), (микроэлементтер: Zn; Mn; Cu; Co; B; Mo; I – жалпы үлесі 0,5%)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- 21 %)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- 21,5 %,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- 1,3 %,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- 1,1 %, MgO 1,8 %)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– фосфорлы - калийлі минералды тыңайтқыштар (NPK - 16:16:16)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 - 46,3 %)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 – 27 - 33 %)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АФТ (азотты - фосфорлы N - 28%: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- 12 %: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- 24 %) (Са: Мg: S)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- 21 %)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- 15 %: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- 15 %)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- 52 %)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фосфаты К2О - 34 %, Р2О5 - 52 %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ЕДТА хелат нысанындағы микроэлементтер қоспасы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(Mn - 5.04 %, Fe - 5.06%, Zn - 2.49 %, Cu - 0.29%, B - 0.66%, Mo - 0.03 %)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"Нутривант Плюс" микроэлементтері бар суда еритін NPK тыңайтқышы (N - 6 %;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- 35 %; MgO - 0,1; Mn - 0.2 %; Fe -0.002 %; Zn - 0,2 %; Cu - 0.05 %; B - 0.2 %; Mo - 0.1 %) 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"Микрокат Старт" ЕДТА хелат нысанындағы микроэлементтер қоспасы (N-4 %;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-2 %; Mn-0.2 %; Fe-0.4 %; Zn-0,2 %; Cu-0.05 %; B-0.2 %; Mo-0.1 %; Еркін аминқышқылдары - 4 %; Полисахаридтер - 10 %) 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4,5 % эмульсия концентраты (тепралоксидим, 45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 (Дюпон Интернэшнл Оперейшнз Сарл,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сулы диспергирлендірілетін түйіршіктер (тифенсульфурон - метил, 545 г/кг + метсульфурон-метил, 164 г/кг) Дюпон Интернэшнл Оперейшнз Сарл,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 г/л) Шаньдунь Чшунши Пестицидтер Ко, ЛТД, Қытай), Шанхай МИО Кемикал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 (Цзянсу Агрокем Лаборатори Ко, ЛТД, (Қытай)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70 % суланатын ұнтақ (метрибузин, 700 г/кг) (Цзянсу Агрокем Лаборатори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 (Шанхай МИО Кемикал Ко, ЛТД, Қытай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 – п - Этил 100 г/л + антидот 27 г/л) (Шанхай МИО Кемикал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 (Шанхай МИО Кемикал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 - р - метил, 108 г/л) (Шанхай МИО Кемикал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 - метолахлор, 960 г/л) (Шанхай МИО Кемикал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 сулы концентрат (диметиламин тұзы 2,4 - Д),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 қышқылы 2 - этилгексил эфирі, 905 г/л)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 - 4Х 750, 75 % суда еритін концентрат (диметиламин тұзы МСРА)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диспергирлендірілетін түйіршіктер (метсульфурон - метил, 600 г/кг)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құрғақ ақпа суспензия (трибенурон - метил,750 г/кг), (Дюпон де Немур Интернэшнл С.А,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 - метил, 391 г/кг + трибенурон - метил, 261 г/кг) (Дюпон де Немур Интернэшнл С.А,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 флорасулам, 150 г/кг)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 ерітіндісі (дикамба, 480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суспензия концентраты (метрибузин, 600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 + йодосульфурон – метил - натрий, 1,0 г/л + тиенкарбазон - метил, 10 г/л + ципросульфид (антидот), 15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ақпа суспензия (римсульфурон, 250 г/кг) (Дюпон де Немур Интернэшнл С.А,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75 % құрғақ ақпа суспензия (тиаметурон-метил, 750 г/кг) (Дюпон де Немур Интернэшнл С.А,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(С-метахлор, 960 г/л) (Сингента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г/кг)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суспензия концентраты (метазахлор 375 г/л имазамокс 25 г/л) (БАСФ СЕ,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 – п -этил, 90 г/л + клодинафоп - пропаргил, 45 г/л + клохвинтоцет - мексил (антидот), 34,5 г/л) (Кеминова А.С, 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7,5 % майлы сулы эмульсия (феноксапроп – п - этил, 69 г/л + мефенпир - диэтил (антидот), 75 г/л) (Байер КропСайенс)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(хизалофоп – п - тефурил, 40 г/л) (Кромптон,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11 % майлы сулы эмульсия, (феноксапроп – п - этил, 110 г/л) (Байер КропСайенс АГ,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- Эфир 72 %, эмульсия концентраты (2 - этилгексил эфирі 2,4 – Д қышқылы) (Ипрохем Ко, ЛТД, Китай, ДВА Агро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 - метил, 600 кг/г)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 (Юнайтед Агри-Кемикал Компании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 - метил 680 г/кг + метсульфурон - метил 70 г/кг, Синтезия Кеми ГмбХ, Германия), (Синтезия Кеми ГмбХ,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 + клоквинтоцет - мексил (антидот), 90 г/л)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 100, 10% эмульсия концентраты (феноксапроп – п -этил, 100 г/л + мефенпир - ди - этил, (антидот), 27 г/л) (Байер КропСайенс)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(2 - этилгексил эфирі түріндегі 2,4 - Д қышқылы, 850 г/л)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 – метил -натрийі, 25 г/л + амидосульфурон, 100 г/л + мефен – пир - диэтил, (антидот) 250 г/кг) (Байер КропСайенс)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суланатын ұнтақ (метсульфурон - метил, 600 г/кг)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эмульсия концентраты (2 – этилгексил эфирі түріндегі 2,4 - Д қышқылы, 850 г/л)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 ерітіндісі (2,4 - Д амин тұзы)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48 % су ерітіндісі (глифосат, 360 г/л)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су ерітіндісі (клопиралид, 300 г/л) (Лейтон Агрио ЛТД, Қытай, 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 + 7,4 г/л флорсулам) (Химпром ААҚ, Ресей, фирма Август ЖАҚ, Ресей, (Дау АгроСаенсес СРЛ, Италия)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г/л), (Юнайтед Фосфорус Лимитед, Ұлыбритания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тұздарының қышқылы), (Органика - Сажина Химиялық кәсіпорны, Польша,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 + 150 г/л пиклорам), (Лиер Кемикал Индастри Компании Лимитед, Қытай, Аксима "Агрикалче 2000",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г/л), (фирма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(2 - этилгексил эфирі түріндегі 500 г/л 2,4 - Д қышқылы), (Рокита Агро СА, Польша,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бентазон), (Цзянсу Институт оф Экомонес Ко, ЛТД, Қытай,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 (фирма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сулы эмульсия (100 г/л феноксапроп – п - этил + 20г/л антидот), (Цзянсу Институт оф Экомонес Ко, ЛТД, Қытай) (фирма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 - 0162) (феноксапроп – п - этил, 90 г/л + клодинафоп-пропаргил, 60 г/л + клоквинтоцет -мексил, 40 г/л), (Цзянсу Институты оф Экомонес Ко, ЛТД, Қытай) (фирма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 -метил, 600 г/кг), (Цзянсу Институт оф Экомонес Ко, ЛТД, Қытай,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 – п - этил, 125 г/л), (Цзянсу Институт оф Экомонес Ко, ЛТД, Қытай, Август фирмасы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қышқылы), (Цзянсу Институт оф Экомонес Ко, Лтд, Қытай,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диспергирлендірілетін түйіршіктер (имазетапир, 450 г/кг + хлоримурон - этил, 150 г/кг), (Цзянсу Институт оф Экомонес Ко, ЛТД, Қытай, фирма Август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г/л), (Зейянг Инфанда Биокемикал Ко, ЛТД, Қытай, Стоктон Кемикал Корпорейшн,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су ерітіндісі (2,4 - Д диметиламин тұзы 720 г/л), (Шангжоу Винтафоне Кемикал Ко, ЛТД, Қытай, Стоктон Кемикал Корпорейшн,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 - пропаргил, 80 г/л + клоквинтоцетмексил (антидот), 20 г/л), (Тагрос Үнді)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г/кг), (Стоктон Кемикал Корпорейшн, АҚШ,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 – п - этил, 140 г/л + (антидот), 47 г/л), (Стрэнд Групп Холдингс ЛТД, ОАР, Жеянг Шенгхуа Биок Кемикал Ко,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 концентраты (250 г/л метрибузин), (Стрэнд Групп Холдингс ЛТД, ОАР,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 – п - тефурил), (Шанхай Сайфхем Интернешнл Трейд Ко,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микрокапсулаланған эмульсия (126 г/л этофумезат + 63 г/л фенмедифам + 21 г/л десмидифам), (Шанхай МИО Кемикал Ко,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микрокапсулаланған эмульсия (60 г/л хизалофоп - п - этил), (Шанхай Сайфхем Итернешнл Трейд Ко,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клопиралид), (Лиер кемикал Индастри Ко,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г/кг), (Стрэнд групп Холдингс ЛТД, ОАР,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метсульфурон-метил, (600 г/кг),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(2007 г – артстар, с.д.т.) (трибенурон-метил, 750 г/кг), (Сибагрохим ЖШҚ, РФ)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(2 - этилгексил эфирі 2,4 - Д күрделі қышқылы, (564 г/л) + метсульфурон - метил, 600 г/кг),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 этилгексил эфирі 2,4 - Д қышқылы, 420 г/л + 2- этилгексил эфирі дикамба қышқылы, 60 г/л,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(2 - этилгексил эфирі 2,4 - Д қышқылы, 564 г/л + триасульфурон, 750 г/кг, (Коммуникейшен Импорт Экспорт Корпорейшн,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 феноксапроп - п - этил (69г/л + нафтальды ангидрид (антидот 125 г/л), (Сибагрохим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глифосат қышқылы изопропиламин тұзы, (360 г/л),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эмульсия концентраты 2 - этилгексил клопиралид эфирі, (500 г/л), (Чайна коммуникейшн Импорт Эспорт Корпорейшн Қытай, Сибагрохим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 – р - метил, 104 г/л), ("Форвард"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г/кг), ("Форвард"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г/кг), (Щелково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 + триасульфурон, 41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су ерітіндісі (124 г/л дикамба+356 г/л 2.4 - Д),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г/л),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 – пропаргил, 80 г/л + клоксинтоцет - мексил, 20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 пропаргил, 80 г/л + антидот, 20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 - пропаргил, 240 г/л + 60 г/л клоквинтоцетмексил),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 – р - метил, 108 г/л)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 – п - бутил, 150 г/л), (Сингента,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эмульсия концентраты (клопиралид, 750 г/кг),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г/л),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г/л), (Дау АгроСаенсес,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г/л), (Сингента Кроп Протекшн АГ,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72% су ерітіндісі (диметиламин тұзы 2,4 - Д) (Вилловод ЛТД, Қытай, Вилловод ЛТД,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10%, эмульсия концентраты (феноксапроп - п - этил, 100 г/л + фенклоразол - этил (антидот), 21 г/л), (Вилловод ЛТД, Қытай, Вилловод ЛТД,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 -метил 600 г/кг), (Цзянсу Агрокем зертханалары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эмульсия концентраты (феноксапроп - п - этил, 100 г/л + клоквинтоцет - мексил (антидот), 27 г/л),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8 % эмульсия концентраты (клодинафоп - пропаргил, 80 г/л + клоквинтоцет-мек-сил (антидот), 20 г/л), (Лейтон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г/л), (Лейтон Агрио ЛТД, Қытай, 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г/л), (Монсанто, АҚШ)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 -метил, 600 г/кг), (Юнайтед Агри - Кемикал компаниялары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диспергирлендірілетін түйіршіктер метсульфурон-метил, 70 г/кг + тифенсульфурон-метил, 680 г/кг), (Юнайтед Агри - Кемикал Компанялары ГмбХ,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60 % суланатын ұнтақ (метсульфурон - метил, 600 г/кг), (Дюпон Итернэшнл Оперейшнз Сарл,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 -метил, 600 г/кг), (Дюпон Интернэшнл Оперейшнз Сарл,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САРАЦИН, майлы - сулы эмульсия (феноксапроп – п - этил 140 г/л + клодинафоп - прапаргил 90 г/л + клоквинтоцет - мексил 72 г/л), (Синтезия Кеми ГмбХ, 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эмульсия концентраты (феноксапроп – п - этил, 120 г/л+фенклоразол - этил (антидот), 60 г/л) НАБ, (Интернешнл Агро -Кемикалс Ко, ЛТД, Қытай, Агрохимия ЖШС, Казақстан)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су ерітіндісі (диметиламин тұзы 2,4 - Д), (Шандонг Рейнбоу Кемикал Ко, ЛТД, Қытай, Агрохимия ЖШС, Казақстан)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г/л), (Шандонг Рейнбоу Кемикал Ко, ЛТД, Қытай, Агрохимия ЖШС, Казақстан)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 (2,4Д эфир), (Чина Кроп Кэмикал Протекшин Компании Лимитед, Қытай, Агрохимия ЖШС, Казақстан)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- п - этил, 100 г/л + мефенпир - диэтил (антидот), 27 г/л), (Байер КропСайенс АГ)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 этилгексил эфирі 2,4 дихлорфеноксисірке қышқылы),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ерітіндісі. (глифосат, 360 г/л), (Нуфарм, Австрия)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- 360 г/л + хлорсульфурон - 22,2 г/л), (Стрэнд Групп Холдингс ЛТД, ОАР,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эфирі, 2,4 -Д қышқылы, 950г/л), (Циндао ЦзиЯ Интернешнл Трейд Компани,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- п - этил, 140 г/л + фенклоразол-этил (антидот), 35 г/л), (Стрэнд Групп Холдингс ЛТД, ОАР,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(Жэйянг Шенгхуа Биок Кемикал Лтд, Қытай, Щелково Агрохим ЖАҚ,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г/л), (Джезянг Хисун Кемикал Ко, ЛТД, Қытай, Моер Кемсайенс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г/л), (Дзиянгсу Сэвенконтинент Грин Кемикао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г/кг), (Дзиянгсу Тиенжонг Груп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сулы диспергирлендірілетін түйіршіктер (глифосат 747 г/кг), (Шангдонг Чияучанг Кемикал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г/л), (Цянгсу Янгнон Кемикал Ко, ЛТД, Қытай, Моер Кемсайенс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(2 - этилгексил эфирі түрінде 2,4 -Д қышқылы, 850 г/л), (Цянгжоу Уинтафон Кемикал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(Анхуи Фенгле Агрокемикал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г/кг), Анхуи Фенгле Агрокемиал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 (Анхуи Фенгле Агрокемикал Ко, ЛТД, Қытай, Моер Кемсайенс Ко,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г/л), (Шандонг Синда Кемикал Ко, ЛТД, Қытай, Моер Кемсайенс Ко, ЛТД,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Робусто, эмульсия концентраты (2 - этилгексил эфирі 2,4 - Д қышқылы, 850 г/л),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 Форте, эмульсия концентраты (феноксапроп – п - этил, 140 г/л + клоквинтоцет - мексил, 40 г/л),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Напалм, су ерітіндісі (глифосат, 540 г/л)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г/л), (Вилловоод ЛТД, Қытай, Вилловоод ЛТД,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Беллисимо, майлы - сулы эмульсия (феноксапроп – п - этил, 140 г/л+клоквинтоцетмексил, 50г/л), (Синтезия Кеми ГмбХ, 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г/кг), (Чина Кроп Кэмикал Протекшин Компани Лимитед, Қытай, Агрохимия ЖШС, 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сулы диспергирлендірілетін түйіршіктер (трибенурон -метил, 750 г/кг),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10 % су концентраты (имазетапир, 100 г/л) (БАСФ Агрокемикал Продактс Б.В., Голландия)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эмульсия концентраты (феноксапроп – п - этил, 140 г/л + клодинафоп - пропаргил, 90 г/л + клоквинтоцет - мексил, 60 г/л),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60 % суланатын ұнтақ (метсульфурон - метил, 600 г/кг, (Вилловоод ЛТД, Қытай, Вилловоод ЛТД, Германия)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г/л), (Гранд Харвест Интернациональ Деволопмент Лимитед, Қытай, Резерв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 – п – этил, 100 г/л + фенклоразол - этил (антидот), 27 г/л), (Гранд Харвест нтернациональ Деволопмент Лимитед, Қытай, Резерв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2,4 - Д қышқылдар, 500 г/л, (Гранд Харвест Интернациональ Деволопмент Лимитед, Қытай, Резерв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 - метил, 600 г/кг, (Гранд Харвест Интернациональ Деволопмент Лимитед, Қытай, Резерв ЖШҚ, 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 – п - этил, 90 г/л, (Лейтон Агрио ЛТД, Қытай, Лейтон Агрио ЛТД, Венгрия)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11 % сулы эмульсия (феноксапроп – п - этил, 110 г/л) (Кеминова А.С, 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ГАРДИАН, эмульсия концентраты (хизалофоп – п – тефурил, 40 г/л, (Юнайтед Агри - Кемикал Компани ГмбХ, Швейцария)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эмульсия концентраты (пендиметалин, 330 г/л) (БАСФ Агро Б.В, Швейцария)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72 % су ерітіндісі (диметиламин тұзы 2,4 - Д),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 12 % эмульсия концентраты (феноксапроп – п - этил, 120 г/л + фенклоразол - этил (антидот), 60 г/л)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 п - этил, 100 г/л + мефенпир - диэтил (антидот), 27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 этилгексил эфирі 2,4 дихлорфеноксисірке қышқылы),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тұзы 2,4 - Д, 357 г/л + дикамбалар, 124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 пропаргил, 80 г/л + антидот, 20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хлорсульфуроны, 22,2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 п - этил, 140 г/л + фенклоразол - этил (антидот), 35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(2 - этилгексил эфир түріндегі 2,4 - Д қышқылы, 850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 ерітіндісі (глифосат 360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75 % сулы диспергирлендірілетін түйіршіктер (глифосат 747 г/кг),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(2-этиленгексил эфирі 2,4 - Д қышқылы, 420 г/л + 2-этилгексил эфирі, қышқыл дикамбасы, 60г/л),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2,4 -Д қышқылы, 950г/л),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 п - этил, 140 г/л + клоквинтоцет - мексил, 40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(2 - этилгексил эфирі 2,4 - Д қышқылы, 850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 этил, 140 г/л),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г/кг),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 диспергирлендірілетін түйіршіктер (метсульфурон-метил, 600 г/кг), Кеминова А/С, (Дания)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су ерітіндісі (2,4-Д дихлорфенокси-сірке қышқылы, 344 г/л + дикамба, 120 г/л) (Нуфарм, Австрия)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ЕВРО-ЛАЙТИНГ, 4,8 % суда еритін концентрат (имазамокс, 33 г/л +имазапир, 15 г/л) БАСФ Агрокемикал Продактс Б.В.,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4 % су ерітіндісі (имазамокс, 40 г/л) БАСФ Агрокемикал Продактс Б.В., (Нидерланды)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 ерітіндісі (глифосат, 500 г/л Цзянсу Институт оф Экомонес Ко. ЛТД., Қытай) Август фирмасы ЖАҚ,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эмульсия концентраты (феноксапроп-п-этил, 120 г/л + клоквинтоцет-мексил (антидот), 23 г/л) Кеминова, (Дания)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70 % сулы - диспергирлендірілетін түйіршіктер (флукарбазон+флутразалон) Ариста ЛайфСайенс САС, (США)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Аминопеликс, су ерітіндісі (диметиламин тұз 2,4 Д 772 г/л Мактешим Аган Поланд, Польша) Рокита Агро, (Польша)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ФЕЛИКС, сулы - диспергирлендірілетін түйіршіктер (глифосат, 757 г/кг) ДВА Агро ГмбХ, (Германия, Қытай)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шілдедегі № 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өндiрушiлер сатқан тыңайтқыштардың 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0618"/>
        <w:gridCol w:w="119"/>
        <w:gridCol w:w="455"/>
        <w:gridCol w:w="7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- 10 %:P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 - 18 %: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 - 17 %)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- 42 %; KCL - 65 %)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"Биобарс" биотыңайтқышы (микроэлементтер: N - 10 %;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- 10 %; СаО - 0,3 %;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- 0,3 %), (микроэлементтер: Zn; Mn; Cu; Co; B; Mo; I – жалпы үлесі 0,5 %)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 - 21%)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- 1,3 %,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- 1,1 %, MgO - 1,8 %)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– фосфорлы - калий минералды тыңайтқыштар (NPK 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шілдедегі № 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0676"/>
        <w:gridCol w:w="94"/>
        <w:gridCol w:w="356"/>
        <w:gridCol w:w="8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 - 46,3 %)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(N – 27 - 33 %)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(азотты - фосфорлы N - 28 %: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- 12 %: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-24 %) (Са: Мg: 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 сульфаты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- 21 %)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- 15%: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- 15 %: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- 15 %)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- 12 %:P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- 10 %: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-46 %)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 (N - 34,4 %)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фосфаты К2О - 34 % Р2О5 - 52 %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ЕДТА хелат нысанындағы микроэлементтер қоспасы (Mn - 5.04 %, Fe - 5.06 %, Zn - 2.49 %, Cu - 0.29 %, B -0.66 %, Mo - 0.03 %)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"Нутривант Плюс" микроэлементтері бар суда еритін NPK тыңайтқышы (N - 6 %;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-35 %; MgO - 0,1; Mn - 0.2 %; Fe - 0.002 %; Zn - 0,2%;Cu -0.05 %; B - 0.2 %; Mo - 0.1 %)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"Микрокат Старт" ЕДТА хелат нысанындағы микроэлементтер қоспасы (N - 4 %;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-2 %; Mn-0.2 %; Fe-0.4 %; Zn -0,2 %; Cu - 0.05 %; B - 0.2 %; Mo - 0.1 %; Еркін аминқыш-қылдары - 4 %; Полисахаридтер - 10 %)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шілдедегі № 241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гербицид жеткiзушiлерден сатып алынған гербицидтердiң 1 килограмына (литрiне) арналған субсидиялар нормалары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Солтүстік Қазақстан облысы әкімдігінің 18.12.2013 </w:t>
      </w:r>
      <w:r>
        <w:rPr>
          <w:rFonts w:ascii="Times New Roman"/>
          <w:b w:val="false"/>
          <w:i w:val="false"/>
          <w:color w:val="ff0000"/>
          <w:sz w:val="28"/>
        </w:rPr>
        <w:t>N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681"/>
        <w:gridCol w:w="215"/>
        <w:gridCol w:w="816"/>
        <w:gridCol w:w="1774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 гербицидтері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4,5 % эмульсия концентраты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(Стардом), сулы диспергирлендірілетін түйіршіктер (тифенсульфурон - метил, 545 г/кг + метсульфурон -метил,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ерітіндісі (имазетамир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70 % суланатын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(Фенаксопроп - П - Этил 100 г/л + антидот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 – Р - 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 - 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72 %, сулы концентрат (диметиламин тұзы 2.4 -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(2 - этилгексил эфирі түріндегі 2,4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 - 4Х 750, 75% суда еритін концентрат (диметиламин тұзы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диспергирлендірілетін түйіршіктер (метсульфурон 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құрғақ ақпа суспензия (трибенурон 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диспергирлендірілетін түйіршіктер (метсульфурон -метил, 391 г/кг + трибенурон - 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диспергирлендірілетін түйіршіктер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600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 31,5 г/л + йодосульфурон –метил - натрийі, 1,0 г/л + тиенкарбазон - 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ақпа суспензиясы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75 % құрғақ ақпа суспензия (тиаметурон 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 - 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суспензия концентраты (метазахлор 375 г/л имазамокс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эмульсия концентраты (феноксапроп – п - этил, 90 г/л + клодинафоп - пропаргил, 45 г/л + клохвинтоцет-мексил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СУПЕР, 7,5 % майлы - сулы эмульсия (феноксапроп – п - этил, 69 г/л + мефенпир - 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(хизалофоп - п - 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11 % майлы - сулы эмульсия, (феноксапроп – п - 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су ерітіндісі (глифосат,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 Армон - Эфир 72 %, эмульсия концентраты (2 -этилгексил эфирі 2,4 – Д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диспергирлендірілетін түйіршіктер (метсульфурон - 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эмульсия концентраты (клетодим,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 - метил 680 г/кг + метсульфурон - 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дисперсия (пироксулам 45 г/л + клоквинтоцет - 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- СУПЕР 100, 10% эмульсия концентраты (феноксапроп – п - этил, 100 г/л + мефенпир – ди - этил,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(2 - этилгексил эфирі түріндегі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 – метил - натрийі, 25 г/л + амидосульфурон, 100 г/л + мефен – пир - диэтил,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60 %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эмульсия концентраты (2 - этилгексил эфирі түріндегі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 ерітіндісі (2,4 - Д 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(410 г/л күрделі эфир + 7,4 г/л флорсулам)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(500 г/л МЦПА диметиламин, калий және натрий тұздары түріндегі қышқыл)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(350 г/л, МЦПА қышқылы + 150 г/л пиклорам)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(2 - этилгексил эфирі түріндегі 500 г/л қышқылы 2,4 -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(480 г/л бентазон)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наноэмульсия концентраты (270 л/га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- сулы эмульсия (100 г/л феноксапроп – П – этил + 20г/л 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микрокапсулаланған эмульсия (АВГ - 0162) (феноксапроп – п - этил, 90 г/л + клодинафоп - пропаргил, 60 г/л + клоквинтоцет - 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диспергирлендірілетін түйіршіктер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 – п 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(500 г/л глифосат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 - диспергирлендірілетін түйіршіктер (имазетапир, 450 г/кг + хлоримурон-этил, 150 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су ерітіндісі (2,4 - Д диметиламин тұзы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эмульсия концентраты (клодинафоп - пропаргил, 80 г/л + клоквинтоцетмексил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эмульсия концентраты (феноксапроп –п - этил, 140 г/л + (антидот), 47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ерітіндісінің концентраты (250 г/л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микрокапсулаланған эмульсия (40 г/л хизалофоп – п - тефурил)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микрокапсулаланған эмульсия (126 г/л этофумезат + 63 г/л фенмедифам + 21 г/л десмидифам)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микрокапсулаланған эмульсия (60 г/л хизалофоп - п - 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(300 г/л клопиралид)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сулы диспергирлендірілетін түйіршіктер, метсульфурон - метил, (600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сулы диспергирлендірілетін түйіршіктер (2007 г – артстар, в.д.г.) (трибенурон -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зауыттық бинарлы қаптама (2,4 - Д қышқылы күрделі 2-этилгексил эфирі, (564 г/л) + 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(2 -этилгексил эфирі 2,4 - Д қышқылы, 420 г/л + 2 - этилгексил эфирі дикамба қышқылы,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зауыттық бинарлы қаптама (2-этилгексил эфирі 2,4-Д қышқылы,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майлы-сулы эмульсиясы феноксапроп – п - этил (69г/л + нафтальды ангидрид (антидот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ерітіндісі, изопропиламин тұзы глифосат қышқылы, (360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эмульсия концентраты 2 - этилгексил эфирі клопиралид, (500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эмульсия концентраты (галоксифоп – р - 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сулы диспергирлендірілетін түйіршіктер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Метамил МЦ, суланатын ұнтақ (манкоцеб, 640 г/кг + металаксил, 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суланатын ұнтақ (глифосат калий тұзы,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диспергирлендірілетін түйіршіктер (дикамба, 659 г/кг + 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- СУПЕР 480, су ерітіндісі (124 г/л дикамба + 356 г/л 2.4 -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 – пропаргил, 80 г/л + клоксинтоцет - 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(клодинафоп - пропаргил, 240 г/л + 60 г/л клоквинтоцетмексил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 – р - 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 – п - 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Лонтрелл Гранд 75,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2,4 - Д ЭКСТРА, 72 % су ерітіндісі (диметиламин тұзы 2,4 -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 10 %, эмульсия концентраты (феноксапроп –п - этил, 100 г/л + фенклоразол - этил (антидот),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сулы диспергирлендірілетін түйіршіктер, (метсульфурон -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эмульсия концентраты (феноксапроп –п - этил, 100 г/л + клоквинтоцет - 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8 % эмульсия концентраты (клодинафоп -пропаргил, 80 г/л + клоквинтоцет – мек - 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сулы диспергирлендірілетін түйіршіктер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ДУО, сулы диспергирлендірілетін түйіршіктер метсульфурон - метил, 70 г/кг + тифенсульфурон - метил, 680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60 %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сулы диспергирлендірілетін түйіршіктер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майлы - сулы эмульсия (феноксапроп – п - этил 140 г/л + клодинафоп - прапаргил 90 г/л + клоквинтоцет - 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супер,12 % эмульсия концентраты (феноксапроп –п - этил, 120 г/л + фенклоразол - 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Диамин,72 % су ерітіндісі (диметиламин тұзы 2,4 -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 (2,4 Д эфир)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–п - этил, 100 г/л + мефенпир -диэтил (антидот), 27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(2 - этилгексил эфирі 2,4 дихлорфеноксисірке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 су ерітіндісі (дикамбасы, 360 г/л хлорсульфурон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 Д қышқылы,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–п - этил, 140 г/л +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–п - этил, 100 г/л + фенклоразол - этил (антидот), 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сулы диспергирлендірілетін түйіршіктер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 түріндегі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эмульсия концентраты (2 - этилгексил эфирі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–п - этил, 140 г/л + клоквинтоцет - 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 этил, 140 г/л + 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сулы диспергирлендірілетін түйіршіктер (трибенурон -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10 %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эмульсия концентраты (феноксапроп –п - этил, 140 г/л + клодинафоп - пропаргил, 90 г/л + клоквинтоцет - 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60 %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 – п - этил, 100 г/л + фенклоразол - этил (антидот), 27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 түріндегі 2,4 - Д қышқылдар,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 – п - 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ФЕНОВА ЭКСТРА, 11 % сулы эмульсия (феноксапроп – п - 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эмульсия концентраты (хизалофоп – п 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 диспергирлендірілетін түйіршіктер (метсульфурон - метил, 600 г/кг),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ДИКОПУРТ ТОП, су ерітіндісі (2,4-Д дихлорфенокси-сірке қышқылы, 344 г/л + дикамба,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суда еритін концентрат (имазамокс, 33 г/л+имазапир,15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4 % су ерітіндісі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эмульсия концентраты (феноксапроп - п - этил, 120 г/л + клоквинтоцет-мексил (антидот), 23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70 % сулы - диспергирлендірілетін түйіршіктер (флукарбазон+флутразалон)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Аминопеликс, су ерітіндісі (диметиламин тұз 2,4 Д 772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ФЕЛИКС, сулы - диспергирлендірілетін түйіршіктер (глифосат, 757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гербицидтер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 2% су ерітіндісі (диметиламин тұзы 2,4 - 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эмульсия концентраты (феноксапроп –п - этил, 120 г/л + фенклоразол - 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–п - этил, 100 г/л + мефенпир - диэтил (антидот), 27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72 % эмульсия концентраты (2 - этилгексил эфирі 2,4 дихлорфеноксисірке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(диметиламин тұзы 2,4 - Д, 357 г/л + дикамбалар,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 - 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(қышқыл дикамбасы, 360 г/л қышқыл хлорсульфурон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 –п - этил, 140 г/л + фенклоразол - этил (антидот), 35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 түріндегі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диспергирлендірілетін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75 % сулы диспергирлендірілетін түйіршіктер (тифенсульфурон - 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(галоксифоп – р - 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75 % сулы диспергирлендірілетін түйіршіктер ( 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эмульсия концентраты (2 - этилгексил эфирі 2,4 - Д қышқылы,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эмульсия концентраты (феноксапроп – п - этил, 100 г/л + фенклоразол - этил (антидот), 50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сулы диспергирлендірілетін түйіршіктер (метсульфурон - 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эмульсия концентраты (2 - этиленгексил эфирі 2,4 - Д қышқылы, 420 г/л + 2 -этилгексил эфирі қышқыл дикамбасы, 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 ерітіндісінің концентраты (2 - этиленгексил эфирі 2,4 - Д қышқылы,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Сулы диспергирлендірілетін түйіршіктер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эмульсия концентраты (феноксапроп – п - этил, 140 г/л + клоквинтоцет - 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эмульсия концентраты (2 - этилгексил эфирі 2,4 - 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эмульсия концентраты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 - сулы эмульсия (феноксапроп – п -этил, 140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60 % суланатын ұнтақ (метсульфурон - 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