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777a" w14:textId="6337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Петропавл қалалық мәслихатының депутаттығына кандидаттардың сайлаушылармен кездесуіне үй-жай беруге және үгіттік 
баспа материалдарын орналастыруға арналған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2013 жылғы 13 қыркүйектегі N 1697 қаулысы. Солтүстік Қазақстан облысының Әділет департаментінде 2013 жылғы 23 қыркүйекте N 2365 болып тіркелді. Күші жойылды (Солтүстік Қазақстан облысы Петропавл қалалық әкімдігінің 2013 жылғы 11 желтоқсандағы N 02.14/03-03/2710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Петропавл қалалық әкімдігінің 11.12.2013 N 02.14/03-03/2710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Конституциялық заңы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қаласында Петропавл қалалық мәслихатының депутаттығына кандидаттардың үгіттік баспа материалдарын орналастыруға орындар белгіленсін,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Петропавл қалалық мәслихатының депутаттығына кандидаттардың Петропавл қаласы бойынша сайлаушылармен кездесуі үшін шарт негізінде Қаныш Сәтбаев атындағы көше, 37 мекенжайында орналасқан «Қалалық мәдениет үйі» мемлекеттік коммуналдық қазыналық кәсіпорны үй-жайы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орынбасары Е. С. Баллоға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бірінші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Т. Закариянов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 қалалық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Н. Петров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қыркүйек 2013 жыл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қыркүйек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Петропавл қалалық мәслихатының депутаттығына кандидаттардың үгіттік баспа материалдарын орналастыруға арналған Петропавл қаласындағы орындар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793"/>
        <w:gridCol w:w="6664"/>
        <w:gridCol w:w="3461"/>
      </w:tblGrid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үшін объектінің атауы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 - Астана көшелерінің қиылысы, «Колос» қонақ үйінің жаны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Парковая - Қазақстан Конституциясы көшелерінің қиылысы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атындағы көшедегі «Тайга» сауда үйіне кіреберіс жаны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Б. Кошуков атындағы көшедегі «Пирамида» сауда үйіне кіреберіс жаны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атындағы және Қазақстан Конституциясы көшелерінің қиылысындағы қалалық Мәдениет және демалыс саябағының орталық кіреберісінде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