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b987" w14:textId="280b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Черкас ауылдық округінің Черкас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Черкас селолық округі әкімінің 2013 жылғы 14 қаңтардағы N 2 шешімі. Солтүстік Қазақстан облысының Әділет департаментінде 2013 жылғы 13 ақпанда N 2175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"селолық", "селосы" сөздері "ауылдық", "ауылы" сөздерімен ауыстырылды - Солтүстік Қазақстан облысы Аққайың ауданы Черкасское ауылдық округі әкімінің 11.07.2018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Черкасское ауылы тұрғындардың пікірін ескере отырып, Солтүстік Қазақстан облысы Аққайың ауданы Черкас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Черкас ауылдық округінің Черкасское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Жұманғаринов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қаңтар 2013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 қаңтар 2013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Черкас ауылдық округі әкімінің 2013 жылғы 14 қаңтардағы № 2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облысының Аққайың ауданы Черкас ауылдық округінің Черкасское ауылы көшелерінің атауы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көше – Степная көшесі;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көше – Рабочая көшесі;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көше – Октябрьская көшесі;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көше – Первомайская көшесі;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көше – Тараса Шевченко көшесі;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Алтыншы көше – Абай көшесі;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көше – Молодежная көшесі;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Сегізінші көше – Новая көшесі;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көше – 40 лет Целины көшесі;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көше – Ильичевская көшесі;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көше – Конституционная көшесі;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екенші көше – Тепличная көшесі.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