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21658" w14:textId="32216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Солтүстік Қазақстан облысы Айыртау ауданының аумағында тұратын мақсатты топтарға жататын тұлғалардың қосымша тізбесін белгілеу және мақсатты топтарды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әкімдігінің 2013 жылғы 16 қаңтардағы N 40 қаулысы. Солтүстік Қазақстан облысының Әділет департаментінде 2013 жылғы 19 ақпанда N 2185 болып тіркелді. Күші жойылды (Солтүстік Қазақстан облысы Айыртау ауданы әкімінің 2014 жылғы 13 қаңтардағы N 3.1.1-27/23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Ескерту. Күші жойылды (Солтүстік Қазақстан облысы Айыртау ауданы әкімінің 2014 жылғы 13 қаңтардағы N 3.1.1-27/23 хаты)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Айыртау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Солтүстік Қазақстан облысы Айыртау аудандық әкімдігінің 04.11.2013 </w:t>
      </w:r>
      <w:r>
        <w:rPr>
          <w:rFonts w:ascii="Times New Roman"/>
          <w:b w:val="false"/>
          <w:i w:val="false"/>
          <w:color w:val="000000"/>
          <w:sz w:val="28"/>
        </w:rPr>
        <w:t>N 474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он күнтізбелік күн өткен соң қолданысқа енгізіледі)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жылға Солтүстік Қазақстан облысы Айыртау ауданының аумағында тұратын мақсатты топтар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табысы аз адамдар;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жиырма бip жасқа дейiнгi жастар;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үйлерiнiң тәрбиеленушiлерi, жетiм балалар мен ата-ананың қамқорлығынсыз қалған жиырма үш жасқа дейiнгi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жалғызiлiктi,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заңдарында белгiленген тәртiппен асырауында тұрақты күтiмдi, көмектi немесе қадағалауды қажет етедi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зейнеткерлiк жас алдындағы адамдар (жасына байланысты зейнеткерлiкке шығуға екi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Күштерi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кейiнгi бiлiм беру ұйымдарын бiтiрушiлер;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берушi - заңды тұлғаның таратылуына не жұмыс берушi - жеке тұлғаның қызметiн тоқтатуына, қызметкерлер санының немесе штатының қысқаруына байланысты жұмыстан босатылған адамдар жатады;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қылмыстық-атқару инспекциясы пробация қызметінің есебінде тұрған адамдар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2013 жылға Солтүстік Қазақстан облысы Айыртау ауданының аумағында тұратын мақсатты топтарға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жиырма бір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елу жастан асқан жұмыссыз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отбасыларында бірде-бір жұмыс істейтін жоқ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он екі ай және одан да артығырақ жұмыс істемейтін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техникалық және кәсіби білім беру оқу орындарының түлектері.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Айыртау ауданы әкімінің орынбасары А.Ғ. Махметовке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жариялаған күннен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Айыртау  ауданының әкімі                 А. Сейфуллин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