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aeb8" w14:textId="243a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2012 жылғы 20 желтоқсандағы № 5-11-1 "2013-2015 жылдарға арналған Айыртау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ауданының мәслихатының 2013 жылғы 18 маусымдағы N 5-14-1 шешімі. Солтүстік Қазақстан облысының Әділет департаментінде 2013 жылғы 10 шілдеде N 2305 болып тіркелді. Күші жойылды (Солтүстік Қазақстан облысы Айыртау ауданы мәслихатының 2015 жылғы 30 сәуірдегі N 3.2.3-2/61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(Солтүстік Қазақстан облысы Айыртау ауданы мәслихатының 30.04.2015 N 3.2.3-2/61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4 желтоқсандағы Қазақстан Республикасының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Айыртау аудандық мәслихатының 2012 жылғы 20 желтоқсандағы № 5-11-1 "2013-2015 жылдарға арналған Айыртау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2064 2013 жылғы 15 қаңтарда тіркелген, 2013 жылғы 24 қаңтарда "Айыртау таңы" газетінде, 2013 жылғы 24 қаңтарда "Айыртауские зори"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ХIV кезектен тыс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"КЕЛІСІЛІДІ":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қаржы бөлімі"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жылғы 18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маусымдағы № 5-14-1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желтоқсандағы № 5-11-1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Айыртау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"/>
        <w:gridCol w:w="1166"/>
        <w:gridCol w:w="1166"/>
        <w:gridCol w:w="5748"/>
        <w:gridCol w:w="33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4 180 114,5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-322 012,5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тапшылығын қаржыландыру (профициті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маусымдағы № 5-14-1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желтоқсандағы № 5-11-1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селолық округтар бойынша бюджеттік бағдарламалар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1432"/>
        <w:gridCol w:w="1432"/>
        <w:gridCol w:w="5731"/>
        <w:gridCol w:w="2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6"/>
        <w:gridCol w:w="1766"/>
        <w:gridCol w:w="1766"/>
        <w:gridCol w:w="1766"/>
        <w:gridCol w:w="1702"/>
        <w:gridCol w:w="1767"/>
        <w:gridCol w:w="17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селолық округтар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"Антоновка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"Володар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"Гусаковка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"Елецкий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"Имантау селолық округі әкімінің аппараты"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1312"/>
        <w:gridCol w:w="1612"/>
        <w:gridCol w:w="1612"/>
        <w:gridCol w:w="1612"/>
        <w:gridCol w:w="1313"/>
        <w:gridCol w:w="1613"/>
        <w:gridCol w:w="161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"Қамсақты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"Нижний-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Мем-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"Украина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