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ff0" w14:textId="037f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Ақжар аудандық бюджет туралы" Солтүстік Қазақстан облысы Ақжар аудандық мәслихатының 2012 жылғы 20 желтоқсандағы N 8-1 шешіміне өзгертулер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2013 жылғы 10 шілдедегі N 12-1 шешімі. Солтүстік Қазақстан облысының Әділет департаментінде 2013 жылғы 19 шілдеде N 2333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Ақжар аудандық бюджет туралы» Солтүстік Қазақстан облысының Ақжар аудандық мәслихатының 2012 жылғы 20 желтоқсандағы № 8-1 (Нормативтік құқықтық актілерді мемлекеттік тіркеу тізілімінде № 2056 2013 жылғы 11 қаңтарда тіркелген және 2013 жылғы 18 қантарда «Дала-дидары» газетінде және 2013 жылғы 18 қаңтарда «Акжар-хабар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 арналған Ақжар аудандық бюджет бекітілсін, соның ішінде 2013 жылға мына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1 829 726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264 516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1 551 895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1 836 344,7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53 014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57 123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4 109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-59 632,7 мың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– 59 632,7 мың тенге, 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57 123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4 109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6 618,7 мың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мазмұны бар 6)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«Жұмыспен қамту 2020 жол картасын бекіту туралы» Қазақстан Республикасы Үкіметінің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Жол картасы 2020 аясында тұрғын үй-коммуналдық шаруашылығы, инженерлік-көлік инфрақұрылымы және әлеуметтік-мәдени объектілері мен елді мекен пункттерін абаттандыруды бірлесіп қаржыландыруға.»;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ауданның жергілікті атқарушы органдарының резерві 1513,3 мың теңге сомада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Ақжар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Кәріпов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аудандық мәслихаттың хатшысы         М. 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«КЕЛІСІЛГЕН:»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«Ақжар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Р. Жүнісова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10 шілде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шілдедегі №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873"/>
        <w:gridCol w:w="929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1829726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73"/>
        <w:gridCol w:w="713"/>
        <w:gridCol w:w="875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1836344,7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мәслихатының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-59632,7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59632,7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шілдедегі №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 № 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Ақжар 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(селолық) округтердің 2013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33"/>
        <w:gridCol w:w="793"/>
        <w:gridCol w:w="837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