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854c" w14:textId="8908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Ғабит Мүсірепов атындағы аудан бойынша субсидия алушылар тізіміне енгізуге өтінім ұсыну мерзімдерін және субсидияланатын басымды ауыл шаруашылық дақылдардың әр түрлері бойынша егудің оңтайлы 
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2013 жылғы 9 сәуірдегі N 144 қаулысы. Солтүстік Қазақстан облысының Әділет департаментінде 2013 жылғы 2 мамырда N 2262 болып тіркелді. Күші жойылды - (Солтүстік Қазақстан облысы Ғабит Мүсірепов атындағы аудандық әкімдігінің 2014 жылғы 5 маусымдағы N 6.1.2-3/817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әкімдігінің 05.06.2014 N 6.1.2-3/817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бекітілген, Өсімдік шаруашылығы өнiмiнiң шығымдылығы мен сапасын арттыруға жергiлiктi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қаулысының қосымшасына сәйкес, 2013 жылға арналған Ғабит Мүсірепов атындағы аудан бойынша субсидия алушылар тізіміне енгізуге өтінім ұсыну мерзімдері және субсидияланатын басымды ауыл шаруашылық дақылдардың әр түрлері бойынша егудің оңтайлы </w:t>
      </w:r>
      <w:r>
        <w:rPr>
          <w:rFonts w:ascii="Times New Roman"/>
          <w:b w:val="false"/>
          <w:i w:val="false"/>
          <w:color w:val="000000"/>
          <w:sz w:val="28"/>
        </w:rPr>
        <w:t>мерзімдері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Ғабит Мүсірепов атындағы аудан әкімінің орынбасары Қайрат Қайроллаұлы Омаровқа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ақпараттар құралдарында алғаш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сәуірдегі № 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Ғабит Мүсірепов атындағы аудан бойынша қаржыландырылатын басымды ауыл шаруашылық дақылдар түрлері бойынша қаржыландыру алушылар тізіміне қосуға өтінімдер беру мерзімдері және егудің оңтайлы мерзімдері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604"/>
        <w:gridCol w:w="2992"/>
        <w:gridCol w:w="3119"/>
        <w:gridCol w:w="3436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№ 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дақылдарды егудің оңтайлы мерзімдері 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Өтінімдерді тапсыру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дала, жазық, орманды дала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құрғақ-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дала, 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орташаерте сорттар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3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- 3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орташажетілген сорттар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орташакеш сорттар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– 27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26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орташакеш сорттар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31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орташажетілген сорттар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 – 3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– 5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– 3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18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20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25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27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30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25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28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28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– 28 мамыр 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пар бойынша рапс егісі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– 20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22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және нөлдік пар бойынша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30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25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28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Майлыдәндерге күнбағыс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20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Арыш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26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28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Кәртөп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30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– 31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технологиясы бойынша сүрлемге жүгері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20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күнбағыс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24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жемге біржылдық шөптер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жемге (сұлы + бұршақ, бұршақ + сұлы + арпа) біржылдық шөптер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Пішенге біржылдық шөптер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(судан шөбі, тары, итқонақ, сұлы + сиыржоңышқа) біржылдық шөптер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біржылдық шөптер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(сұлы + арпа + бұршақ, сұлы + бұршақ, тары + бұршақ) біржылдық шөптер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10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конвейер: (біржылдық шөптер) І мерзім (бұршақ + сұлы)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мерзім (сұлы + арпа + бұршақ, судан шөбі + бұршақ, тары + бұршақ)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25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мерзім (бұршақ + сұлы + арпа, судан шөбі + бұршақ, сұлы + бұршақ)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мерзім (рапс, сұлы)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10 шілде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шілдеге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(жоңышқа, түйе бұршақ, эспарцет, ешкі шөбі, мықын, бидайық шөп) І мерзім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11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 ((жоңышқа, түйе бұршақ, эспарцет, ешкі шөбі, мықын, бидайық шөп) ІІ мерзім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15 шілде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шілдеге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 (жасыл жемге)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тамыз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(дәндер)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Сәрімсақ (дәндер)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20 мамыр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5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 – 5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– 12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Қызанақ көшеті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 – 12 маусым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