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6ae9" w14:textId="9bf6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Ғабит Мүсірепов атындағы ауданның мәслихатының 2012 жылғы 20 желтоқсандағы N 10-1 "Ғабит Мүсірепов атындағы ауданның 2013-2015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мәслихатының 2013 жылғы 23 сәуірдегі N 12-1 шешімі. Солтүстік Қазақстан облысының Әділет департаментінде 2013 жылғы 17 мамырда N 2291 болып тіркелді. Күші жойылды - (Солтүстік Қазақстан облысы Ғабит Мүсірепов атындағы аудандық мәслихатының 2014 жылғы 5 маусымдағы N 6.2.1-37/102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(Солтүстік Қазақстан облысы Ғабит Мүсірепов атындағы аудандық мәслихатының 05.06.2014 N 6.2.1-37/102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Бюджеттік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бабына сәйкес, Солтүстік Қазақстан облысы Ғабит Мүсірепов атындағы ауданның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 мәслихатының 2012 жылғы 20 желтоқсандағы № 10-1 «Ғабит Мүсірепов атындағы ауданның 2013-2015 жылдарға арналған аудандық бюджеті туралы»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2013 жылғы 10 қаңтарда № 2047 тіркелген, 2013 жылғы 21 қаңтардағы «Есіл өңірі» газетінде, 2013 жылғы 21 қаңтардағы «Новости Приишимья»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сәйкесінше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бекітілсін, соның ішінде 2013 жылға арналғаны келесі көлемде: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- 3 257 440,9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- 709 956,9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түсімдер - 7 372,0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 - 36 200,0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- 2 503 912,0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- 3 285 356,5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несиелеу - 82 973,1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 - 90 879,1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несиесін өтеу - 7 906,0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 бойынша операциялар сальдосы - 4 391,0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4 391,0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-115 279,7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115 279,7 мың теңге»: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90 878,0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13 078,0 мың теңге,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пайдаланылатын бюджеттік қаражат қалдықтары – 37 479,7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2013 жылға арналған аудан бюджетінде республикалық бюджет есебінен нысаналы трансферттер келесі көлемде есепке алынсын: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36 625 мың теңге - эпизоотияға қарсы іс-шаралар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11 884 мың теңге - мамандарға әлеуметтік көмек көрсету шараларын енгізу үшін;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5 468 мың теңге - мұқтаж азаматтарға үйлерінде арнайы әлеуметтік көмек көрсетуге;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56 310 мың теңге - мектепке дейінгі білім мекемелерінде мемлекеттік білім тапсырысын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16 388 мың теңге - негізгі орта және жалпы орта білім беретін мемлекеттік мекемелерінде физика, химия, биология кабинеттерін оқу құралдарымен жабдықтауға;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800 мың теңге - үйде білім алатын мүгедек балаларды жабдықтармен, бағдарламалық қамсыздандырумен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14 105 мың теңге – жетім баланы (балаларды), ата-анасының қамқорынсыз қалған баланы (балаларды) асырауға қамқоршыларға (қорғаншыларға) ай сайынғы ақы төлеуге;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27 532 мың теңге - білікті санаты бар мұғалімдердің және мектепке дейінгі білім мекемелерінің тәрбиешілеріне қосымша төлемдердің көлемін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10 372 мың теңге - үш бағаналы жүйе бойынша біліктіліктерін жоғарылатудан өткен мұғалімдерге төлем ақысын көтеруге;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34 989 мың теңге - Қазақстан Республикасы Үкіметінің 2011 жылғы 26 шілдедегі «Аймақтың дамуы» Бағдарламасын бекіту туралы» № 862 қаулысымен "Аймақтың дамуы" бағдарламасы аясында аймақтардың экономикалық дамуын қолдау бойынша шараларды жүзеге асыруға;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81 619 мың теңге - Чистопол селосын жер асты су арқылы жергілікті сумен қамтамасыз ету жүйесін құруға»;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(қоса беріледі),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Ғ абит Мүсірепов атындағы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ауданның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ХІI сессиясының төрағасы                   И. Овчаренко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Ғабит Мүсірепов атындағы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 Б.Ысқақова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Ғабит Мүсірепов атындағы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ауданның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       М. Баймолдина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сәуір 2013 жыл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сәуірдегі № 12-1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 № 10-1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 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ауданның 2013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19"/>
        <w:gridCol w:w="711"/>
        <w:gridCol w:w="9072"/>
        <w:gridCol w:w="2240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Табыстар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3 257 440,9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709 956,9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424 540,9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240 989,0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142 129,0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құралының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76 360,0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Тауарлар, жұмыс және қызметтерге iшкi салықтар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39 765,0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пайдаланудан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26 600,0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мамандық қызмет жүргiзу алымдары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</w:p>
        </w:tc>
      </w:tr>
      <w:tr>
        <w:trPr>
          <w:trHeight w:val="8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Заңдылық маңызы бар iс-әрекеттер жасау үшiн алынатын және (немесе) уәкiлеттi мемлекеттiк органдар немесе лауазымды тұлғалармен құжаттар берудегi мiндеттi төлемдер 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4 662,0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Салықтан басқа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7 372,0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түскен табыс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меншіктің мүлкiн жалға беруден түскен табыс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5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5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қаржыланатын мемлекеттік мекемелерге қызмет көрсетуді іске асырғандағы түсім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салыққа жатпайтын түсімдер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6 450,0</w:t>
            </w:r>
          </w:p>
        </w:tc>
      </w:tr>
      <w:tr>
        <w:trPr>
          <w:trHeight w:val="3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түскен түсiм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мен материалдық емес активтерді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сату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36 200,0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түсiмi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3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Жоғары тұрған мемлекеттік басқармадан түскен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  <w:tr>
        <w:trPr>
          <w:trHeight w:val="31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түскен трансферттер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2 503 912,0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479"/>
        <w:gridCol w:w="645"/>
        <w:gridCol w:w="721"/>
        <w:gridCol w:w="8375"/>
        <w:gridCol w:w="222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3 285 356,5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306 817,1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275 601,1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16 978,0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4 530,0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71 199,9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65 342,7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5 857,2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187 423,2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182 805,1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4 618,1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17 403,0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16 683,1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мүлікті басқару, қызметті постприватизациялау және дауларды реттеу, осымен байланыс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мекеменің капиталдық шығындары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47,9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13 813,0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13 746,3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10 110,0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1 019,0</w:t>
            </w:r>
          </w:p>
        </w:tc>
      </w:tr>
      <w:tr>
        <w:trPr>
          <w:trHeight w:val="7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5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2 373 603,4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138 489,0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82 179,0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56 310,0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2 162 937,4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2 104 344,4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58 593,0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72 177,0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11 835,0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13 903,0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ұйымның капиталды шығындары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14 105,0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31 440,0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105 228,0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83 397,8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16 729,8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1 956,0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47 006,0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21 830,2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21 830,2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190 274,7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16 324,5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12 693,6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10 280,6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3 630,9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жобалау, дамыту, жайластыру және (немесе) сатып алу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тұрғын жай салу және (немесе) сатып алу және инженерлік коммуникациялық инфрақұрылымдарды дамыту (немесе)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2 400,8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бағдарламасының екінші бағыты шеңберінде жетіспейтін инженерлік-коммуникациялық инфрақұрылымды дамытуға және жайластыруға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132 133,2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1 702,2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18 883,0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 шаруашылықты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18 586,0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111 547,0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тасымал жүйесін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19 766,0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мекендердегі су бұру және сумен қамтамасыз ету жүйесін дамыту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89 781,0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41 818,0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37 828,0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31 484,0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3 997,0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131 903,2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39 667,0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15 974,0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23 693,0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11 445,2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5 923,2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50 923,0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41 616,0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40 562,0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9 307,0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29 868,0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7 809,7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182,3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4 088,0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11 823,0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11 082,3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240,7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5 786,7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178,3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82 886,0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31 451,0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19 017,3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349,7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Қаңғырған ит пен мысықтарды аулау және жоюды ұйымдастыру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11 884,0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7 863,3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құрылғысы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36 625,0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8 758,0</w:t>
            </w:r>
          </w:p>
        </w:tc>
      </w:tr>
      <w:tr>
        <w:trPr>
          <w:trHeight w:val="43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8 418,3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339,7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5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бар, ауылдар (селолар), кенттер, ауылдық (селолық) округтерде автомобиль жолдарының жұмыс істеуін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7 509,0</w:t>
            </w:r>
          </w:p>
        </w:tc>
      </w:tr>
      <w:tr>
        <w:trPr>
          <w:trHeight w:val="22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58 001,6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7 724,6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7 543,3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50 277,0</w:t>
            </w:r>
          </w:p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34 989,0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34 898,0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13 588,0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2 606,5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нысаналы трансферттерді қайтару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1 035,5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82 973,1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5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90 879,1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7 906,0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активтерiнiң операциясының сальдосы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46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4 391,0</w:t>
            </w:r>
          </w:p>
        </w:tc>
      </w:tr>
      <w:tr>
        <w:trPr>
          <w:trHeight w:val="2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-115 279,7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(профицитті пайдалану)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115 279,7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Қарыздардың түсімі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мемлекеттік қарыздар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келісімі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4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бюджеттік қаражат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  <w:tr>
        <w:trPr>
          <w:trHeight w:val="21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