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b1b9" w14:textId="de5b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мәслихатының 2012 жылғы 20 желтоқсандағы N 10-1 "Ғабит Мүсірепов атындағы ауданның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2013 жылғы 4 шілдедегі N 16-1 шешімі. Солтүстік Қазақстан облысының Әділет департаментінде 2013 жылғы 19 шілдеде N 2330 болып тіркелді. Күші жойылды - (Солтүстік Қазақстан облысы Ғабит Мүсірепов атындағы аудандық мәслихатының 2014 жылғы 5 маусымдағы N 6.2.1-37/102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Ғабит Мүсірепов атындағы аудандық мәслихатының 05.06.2014 N 6.2.1-37/102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мәслихатының 2012 жылғы 20 желтоқсандағы № 10-1 «Ғабит Мүсірепов атындағы ауданның 2013-2015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10 қаңтарда № 2047 тіркелген, 2013 жылғы 21 қаңтардағы «Есіл өңірі» газетінде, 2013 жылғы 21 қаңтардағы «Новости Приишимья»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2013 жылға арналғаны келесі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- 3 267 677,0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- 709 956,9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21 696,1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түсім- 36 200,0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- 2 499 824,0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- 3 295 592,6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- 82 973,1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 - 90 879,1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- 7 906,0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бойынша операциялар сальдосы - 4 391,0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4 391,0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-115 279,7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115 279,7 мың теңге»: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90 878,0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13 078,0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қаражат қалдықтары – 37 479,7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аудан бюджетінде республикалық бюджет есебінен нысаналы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36 625 мың теңге - эпизоотияға қарсы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11 884 мың теңге - мамандарға әлеуметтік көмек көрсету шараларын енгізу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5 468 мың теңге - мұқтаж азаматтарға үйлерінде арнайы әлеуметтік көмек көрсетуге;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58 310 мың теңге - мектепке дейінгі білім мекемелерінде мемлекеттік білім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16 388 мың теңге - негізгі орта және жалпы орта білім беретін мемлекеттік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800 мың теңге - үйде білім алатын мүгедек балаларды жабдықтармен, бағдарламалық қамсыздандырумен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14 105 мың теңге – жетім баланы (балаларды), ата-анасының қамқорынсыз қалған баланы (балаларды) асырауға қамқоршыларға (қорғаншыларға) ай сайынғы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21 984 мың теңге - білікті санаты бар мұғалімдердің және мектепке дейінгі білім мекемелерінің тәрбиешілеріне қосымша төлемдердің көлемін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10 372 мың теңге - үш бағаналы жүйе бойынша біліктіліктерін жоғарылатудан өткен мұғалімдерге төлем 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34 989 мың теңге - Қазақстан Республикасы Үкіметінің 2011 жылғы 26 шілдедегі «Аймақтың дамуы» Бағдарламасын бекіту туралы»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"Аймақтың дамуы" бағдарламасы аясында аймақтардың экономикалық дамуын қолдау бойынша шараларды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81 620 мың теңге - Чистопол селосын жер асты су арқылы жергілікті сумен қамтамасыз ету жүйесін құруға»;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аудан бюджетінде облыс бюджет есебінен мақсатты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3 559 мың теңге - Чистопол селосы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3 473 мың теңге – елді мекендерде жер шаруашылығына;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3 403 мың теңге – елді мекендердің шекараларын белгілеуге;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1 000 мың теңге - білім объектілерінде өртке қарсы дабылдағыш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300 мың теңге - білім мекемелерінде бейне байқау жабдықтарын сатып алу және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703 мың теңге – электронды оқу құралын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18 586 мың теңге – Новоишим селосында жылу трассасының құрылысына жобалық сметалық құжат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681 мың теңге – білім объектеріне күрделі жөндеу жасауға бірлесіп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2 058 мың теңге - Новоишим селосында жолды орташа жөндеу жасауға бірлесіп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1 323 мың теңге - мәдениет объектеріне күрделі жөндеу жасауға бірлесіп қаржыландыру»;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беріледі),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 сессиясының төрағасы                   М. Әлікенев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мәслихатының хатшысы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бюджеттік жоспарлау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басшысы            М. Баймолдина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шілде 2013 жыл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шілдедегі №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88"/>
        <w:gridCol w:w="667"/>
        <w:gridCol w:w="9164"/>
        <w:gridCol w:w="223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3 267 677,0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709 956,9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240 989,0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142 129,0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76 360,0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21 696,1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20 774,1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20 774,1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2 499 824,0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2 499 824,0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2 499 824,0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485"/>
        <w:gridCol w:w="784"/>
        <w:gridCol w:w="707"/>
        <w:gridCol w:w="8239"/>
        <w:gridCol w:w="224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3 295 592,6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308 705,5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278 097,4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74 351,9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67 934,7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6 417,2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186 767,5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181 899,4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4 868,1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16 937,3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16 937,3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16 348,1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қызметті постприватизациялау және дауларды реттеу, осымен байланыс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13 670,8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13 670,8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ұйымның капиталды шығындары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2 373 960,3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140 489,0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140 489,0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82 179,0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58 310,0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2 142 074,4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2 142 074,4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2 082 886,4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59 188,0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91 396,9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91 396,9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ұйымның капиталды шығындары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50 559,9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104 350,4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82 320,2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82 320,2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16 752,2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47 006,0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22 030,2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22 030,2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21 299,4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194 986,7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21 395,7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мекендері дамыту шеңберінде объектілерді жөндеу және абаттандыру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мекендері дамыту шеңберінде объектілерді жөндеу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15 251,6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мекендері дамыту шеңберінде объектілерді жөндеу және абаттандыру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мекендері дамыту шеңберінде объектілерді жөндеу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3 917,1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2 400,9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шаруашылықты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108 346,8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2 981,7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тасымал жүйесін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20 186,1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су бұру және сумен қамтамасыз ету жүйесін дамыту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85 179,0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29 789,0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23 245,0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134 060,2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41 085,0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25 111,0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25 111,0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5 923,2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43 479,0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42 425,0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28 744,0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7 862,7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11 823,0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5 839,7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82 486,0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30 801,0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30 801,0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18 367,3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Қаңғырған ит пен мысықтарды аулау және жоюды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7 913,3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құрылғысы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270,7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36 325,0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бар, ауылдар, кенттер, ауылдық округтерде 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57 168,6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49 394,0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13 705,0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трансферттерді қайтару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82 973,1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-115 279,7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115 279,7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бюджеттік қаражат қалдықтары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бос қалдықтары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