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68cf" w14:textId="5166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2013 жылғы 24 желтоқсандағы N 22-5 шешімі. Солтүстік Қазақстан облысының Әділет департаментінде 2014 жылғы 27 қантарда N 2518 болып тіркелді. Күші жойылды - Солтүстік Қазақстан облысы Ғабит Мүсірепов атындағы аудан мәслихатының 2015 жылғы 30 қазандағы N 38-7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Ғабит Мүсірепов атындағы аудан мәслихатының 30.10.2015 </w:t>
      </w:r>
      <w:r>
        <w:rPr>
          <w:rFonts w:ascii="Times New Roman"/>
          <w:b w:val="false"/>
          <w:i w:val="false"/>
          <w:color w:val="ff0000"/>
          <w:sz w:val="28"/>
        </w:rPr>
        <w:t>N 38-7</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Қосымшаланған Ғабит Мүсірепов атындағы ауданда әлеуметтік көмек көрсетудің, оның мөлшерін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Ғабит Мүсірепов атындағы ауданның мәслихатының 2011 жылғы 28 наурыздағы № 24-2 "Ғабит Мүсірепов атындағы ауданның жеке санаттағы азаматтарына әлеуметтік көмек көрсету туралы" </w:t>
      </w:r>
      <w:r>
        <w:rPr>
          <w:rFonts w:ascii="Times New Roman"/>
          <w:b w:val="false"/>
          <w:i w:val="false"/>
          <w:color w:val="000000"/>
          <w:sz w:val="28"/>
        </w:rPr>
        <w:t>шешімі</w:t>
      </w:r>
      <w:r>
        <w:rPr>
          <w:rFonts w:ascii="Times New Roman"/>
          <w:b w:val="false"/>
          <w:i w:val="false"/>
          <w:color w:val="000000"/>
          <w:sz w:val="28"/>
        </w:rPr>
        <w:t xml:space="preserve"> күші жойылды деп саналсын (Нормативтік құқықтық актілерді мемлекеттік тіркеу тізілімінде 2011 жылғы 19 сәуірде № 13-5-127 тіркелді, аудандық "Есіл өңірі" газетінде 2011 жылғы 2 мамырда, "Новости Приишимья" газетінде 2011 жылғы 1 мамырда жарияланды).</w:t>
      </w:r>
      <w:r>
        <w:br/>
      </w:r>
      <w:r>
        <w:rPr>
          <w:rFonts w:ascii="Times New Roman"/>
          <w:b w:val="false"/>
          <w:i w:val="false"/>
          <w:color w:val="000000"/>
          <w:sz w:val="28"/>
        </w:rPr>
        <w:t>
      </w:t>
      </w:r>
      <w:r>
        <w:rPr>
          <w:rFonts w:ascii="Times New Roman"/>
          <w:b w:val="false"/>
          <w:i w:val="false"/>
          <w:color w:val="000000"/>
          <w:sz w:val="28"/>
        </w:rPr>
        <w:t>3. Осы шешім ресми алғашқы жарияланғаннан кейін он күнтізбелік күннен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ХХІІ сессиясының төрайымы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Гроот</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Б.Ысқақова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әкімінің міндетін атқарушы</w:t>
            </w:r>
            <w:r>
              <w:br/>
            </w:r>
            <w:r>
              <w:rPr>
                <w:rFonts w:ascii="Times New Roman"/>
                <w:b w:val="false"/>
                <w:i/>
                <w:color w:val="000000"/>
                <w:sz w:val="20"/>
              </w:rPr>
              <w:t>24 желтоқсан 2013 жыл</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мәслихатының 2013 жылғы 24 желтоқсандағы № 22-5 шешімімен бекітілді</w:t>
            </w:r>
          </w:p>
        </w:tc>
      </w:tr>
    </w:tbl>
    <w:bookmarkStart w:name="z6" w:id="0"/>
    <w:p>
      <w:pPr>
        <w:spacing w:after="0"/>
        <w:ind w:left="0"/>
        <w:jc w:val="left"/>
      </w:pPr>
      <w:r>
        <w:rPr>
          <w:rFonts w:ascii="Times New Roman"/>
          <w:b/>
          <w:i w:val="false"/>
          <w:color w:val="000000"/>
        </w:rPr>
        <w:t xml:space="preserve"> Ғабит Мүсірепов атындағы ауданда әлеуметтік көмек көрсетудің, оның мөлшерін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Әлеуметтік көмек көрсетудің, оның мөлшерлерін белгілеудің және мұқтаж азаматтардың жекелеген санаттарының тізбесін айқындаудың осы қағидалары (одан әрі - Қағида), әлеуметтік көмек көрсетудің тіртібін, мөлшерлерін белгілейді және мұқтаж азаматтардың жекелеген санаттарының тізбесін айқындайды.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r>
        <w:br/>
      </w:r>
      <w:r>
        <w:rPr>
          <w:rFonts w:ascii="Times New Roman"/>
          <w:b w:val="false"/>
          <w:i w:val="false"/>
          <w:color w:val="000000"/>
          <w:sz w:val="28"/>
        </w:rPr>
        <w:t>
      3)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"Солтүстік Қазақстан облысы Ғабит Мүсірепов атындағы ауданның жұмыспен қамту және әлеуметтік бағдарламалар бөлімі" мемлекеттік мекемесі;</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селолық округ әкімінің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мұқтаж азаматтардың жекелеген санаттарына (бұдан әрі – Аушылар) өмірлік қиын жағдай туындаған жағдайда, сондай-ақ атаулы күндер мен мереке күндеріне ақшалай нысанда Ғабит Мүсірепов атындағы ауданның әкімдігімен ұсынылатын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xml:space="preserve">
      5. Әлеуметтік көмек көрсету үшін атаулы күндер мен мереке күндерінің тізбелерін, сондай-ақ жеке санатқа алған Алушыларға әлеуметтік көмек көрсетудің еселігі мен мөлшері осы Қағиданың </w:t>
      </w:r>
      <w:r>
        <w:rPr>
          <w:rFonts w:ascii="Times New Roman"/>
          <w:b w:val="false"/>
          <w:i w:val="false"/>
          <w:color w:val="000000"/>
          <w:sz w:val="28"/>
        </w:rPr>
        <w:t>1 қосымшасына</w:t>
      </w:r>
      <w:r>
        <w:rPr>
          <w:rFonts w:ascii="Times New Roman"/>
          <w:b w:val="false"/>
          <w:i w:val="false"/>
          <w:color w:val="000000"/>
          <w:sz w:val="28"/>
        </w:rPr>
        <w:t xml:space="preserve"> сәйкес, Солтүстік Қазақстан облыс әкімдігімен келісілген біркелкі мөлшерде белгілейді.</w:t>
      </w:r>
      <w:r>
        <w:br/>
      </w:r>
      <w:r>
        <w:rPr>
          <w:rFonts w:ascii="Times New Roman"/>
          <w:b w:val="false"/>
          <w:i w:val="false"/>
          <w:color w:val="000000"/>
          <w:sz w:val="28"/>
        </w:rPr>
        <w:t>
      </w:t>
      </w:r>
      <w:r>
        <w:rPr>
          <w:rFonts w:ascii="Times New Roman"/>
          <w:b w:val="false"/>
          <w:i w:val="false"/>
          <w:color w:val="000000"/>
          <w:sz w:val="28"/>
        </w:rPr>
        <w:t>6. Учаскелік және арнайы комиссиялар өз қызметін Солтүстік Қазақстан облыс әкімдігі бекітетін ережелердің негізінде жүзеге асырады.</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мерзімі осы Қағидалардың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xml:space="preserve">Азаматтарды мұқтаждар санатына жатқызу үшін негіздемелердің соңғы тізбесі осы Қағидалардың </w:t>
      </w:r>
      <w:r>
        <w:rPr>
          <w:rFonts w:ascii="Times New Roman"/>
          <w:b w:val="false"/>
          <w:i w:val="false"/>
          <w:color w:val="000000"/>
          <w:sz w:val="28"/>
        </w:rPr>
        <w:t>3 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Ғабит Мүсірепов атындағы ауданы мәслихатының 25.12.2014 N </w:t>
      </w:r>
      <w:r>
        <w:rPr>
          <w:rFonts w:ascii="Times New Roman"/>
          <w:b w:val="false"/>
          <w:i w:val="false"/>
          <w:color w:val="ff0000"/>
          <w:sz w:val="28"/>
        </w:rPr>
        <w:t>N 32-4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14"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 Атаулы күндер мен мереке күндеріне әлеуметтік көмек уәкілетті орган немесе басқа да мекемелер ұсынған тізім бойынша Алушылардан өтініштер талап етілмей Солтүстік Қазақстан облысы Ғабит Мүсірепов атындағы аудан әкімдігі бекітетін тізім бойынша көрсетіледі. </w:t>
      </w:r>
      <w:r>
        <w:br/>
      </w:r>
      <w:r>
        <w:rPr>
          <w:rFonts w:ascii="Times New Roman"/>
          <w:b w:val="false"/>
          <w:i w:val="false"/>
          <w:color w:val="000000"/>
          <w:sz w:val="28"/>
        </w:rPr>
        <w:t>
      </w:t>
      </w:r>
      <w:r>
        <w:rPr>
          <w:rFonts w:ascii="Times New Roman"/>
          <w:b w:val="false"/>
          <w:i w:val="false"/>
          <w:color w:val="000000"/>
          <w:sz w:val="28"/>
        </w:rPr>
        <w:t xml:space="preserve">10. Өмірлік қиын жағдай туындаған кезде әлеуметтік көмек алу үшін өтініш беруші өзінің немесе отбасының атынан уәкілетті органға немесе округтың, поселок, село әкіміне өтінішке мынадай құжаттарды қосады: </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11.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12.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13. Учаскелік комиссия құжаттарды алған күннен бастап екі жұмыс күні ішінде өтініш берушіге тексеру жүргізеді, оның нәтижелері бойынша осы Қағиданың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поселок, село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14.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16.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xml:space="preserve">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19.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20.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21.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22. Әлеуметтік көмек ұсынуға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Әлеуметтік көмегін төлеуді уәкілетті орган екінші деңгейдегі банктер арқылы алушыларға есептелген сомаларды дербес шоттарына аудару арқылы жүзеге асырады.</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Әлеуметтік көмек мынадай жағдайларда тоқтатылады:</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Ғабит Мүсірепов атындағы аудан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24.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0"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атаулы күндер мен мереке күндері алушылардың жекелеген санаттары үшін әлеуметтік көмектің еселігі мен мөлшері</w:t>
      </w:r>
    </w:p>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ауданы мәслихатының 25.12.2014 </w:t>
      </w:r>
      <w:r>
        <w:rPr>
          <w:rFonts w:ascii="Times New Roman"/>
          <w:b w:val="false"/>
          <w:i w:val="false"/>
          <w:color w:val="ff0000"/>
          <w:sz w:val="28"/>
        </w:rPr>
        <w:t>N 32-4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1256"/>
        <w:gridCol w:w="724"/>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Алушылар санаттары</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Әлеуметтіккөмекмөлшері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жұрiп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әскериқ 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Ауғанстандағы немесе ұрыс қимылдары жүргiзiлген басқа мемлекеттердегi ұрыс қимылдары кезеңiнде жараланудың, контузия алудың, зақымданудың немесе ауруңа шалдығудың салдарынан қаза тапқан (хабар-ошарсыз кеткен) немесе қайтыс болған әскери қызметшiлердiң отбасы.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ұрыс қимылдары жүрiп жатқан басқада мемлекеттерге жұмыс қажiберiлген жұмысшылар мен қызметшiлер.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I және II дәрежелі "Ана Даңқыны"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 стансасындағы апатты еске алу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азаматтардың, сондай-ақ азаматтардың отбасы.</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құрсағынандағы балаларды қоса алғанда.</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соғысының қатысушылары мен мүгедектері.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w:t>
            </w:r>
            <w:r>
              <w:br/>
            </w:r>
            <w:r>
              <w:rPr>
                <w:rFonts w:ascii="Times New Roman"/>
                <w:b w:val="false"/>
                <w:i w:val="false"/>
                <w:color w:val="000000"/>
                <w:sz w:val="20"/>
              </w:rPr>
              <w:t xml:space="preserve">
(2015 жылғы </w:t>
            </w:r>
            <w:r>
              <w:br/>
            </w:r>
            <w:r>
              <w:rPr>
                <w:rFonts w:ascii="Times New Roman"/>
                <w:b w:val="false"/>
                <w:i w:val="false"/>
                <w:color w:val="000000"/>
                <w:sz w:val="20"/>
              </w:rPr>
              <w:t>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Қоршаудағы кезеңде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ішкі істер және мемлекеттік қауіпсіздік органдарының органдарының басшы және қатардағы құрамындағы адамдар.</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мәнсiз әскери қызметi үшiн бұрынғы КСР Одағының ордендерiмен және медальдерiмен наградталған адамдар.</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 xml:space="preserve">(2015 жылғы </w:t>
            </w:r>
            <w:r>
              <w:br/>
            </w:r>
            <w:r>
              <w:rPr>
                <w:rFonts w:ascii="Times New Roman"/>
                <w:b w:val="false"/>
                <w:i w:val="false"/>
                <w:color w:val="000000"/>
                <w:sz w:val="20"/>
              </w:rPr>
              <w:t>
9 мамырды қоспағанда)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 – Жеңіс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еңбегi және мінсiз әскери қызметi үшiн бұрынғы КСР Одағының ордендерiмен және медальдарымен наградталған адамдар.</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Отанды қорғау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Бейбiт уақытта әскери қызметiн өткеру кезiнде қаза тапқан (қайтыс болған) әскери қызметшiлердiң отбасы.</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 – сүргін құрбандарын еске алу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қуғын-сүргiннен тiкелей зардап шеккен және қазiргi кезде Қазақстан Республикасының азаматтары болып табылатын адамдар.</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танылады.</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2-қосымша</w:t>
            </w:r>
          </w:p>
        </w:tc>
      </w:tr>
    </w:tbl>
    <w:p>
      <w:pPr>
        <w:spacing w:after="0"/>
        <w:ind w:left="0"/>
        <w:jc w:val="left"/>
      </w:pPr>
      <w:r>
        <w:rPr>
          <w:rFonts w:ascii="Times New Roman"/>
          <w:b/>
          <w:i w:val="false"/>
          <w:color w:val="000000"/>
        </w:rPr>
        <w:t xml:space="preserve"> Табиғи зілзаланың немесе өрттің салдарынан қиын өмір жағдайы туындағанда әлеуметтік көмек көрсетудің шекті мөлшері, әлеуметтік көмекке жүгінудің мерзімі және мұқтаж азаматтардың жекелеген санаттарының тізбесі</w:t>
      </w:r>
    </w:p>
    <w:p>
      <w:pPr>
        <w:spacing w:after="0"/>
        <w:ind w:left="0"/>
        <w:jc w:val="left"/>
      </w:pPr>
      <w:r>
        <w:rPr>
          <w:rFonts w:ascii="Times New Roman"/>
          <w:b w:val="false"/>
          <w:i w:val="false"/>
          <w:color w:val="ff0000"/>
          <w:sz w:val="28"/>
        </w:rPr>
        <w:t xml:space="preserve">      Ескерту. 2-қосымша жаңа редакцияда - Солтүстік Қазақстан облысы Ғабит Мүсірепов атындағы ауданы мәслихатының 29.07.2014 </w:t>
      </w:r>
      <w:r>
        <w:rPr>
          <w:rFonts w:ascii="Times New Roman"/>
          <w:b w:val="false"/>
          <w:i w:val="false"/>
          <w:color w:val="ff0000"/>
          <w:sz w:val="28"/>
        </w:rPr>
        <w:t>N 28-3</w:t>
      </w:r>
      <w:r>
        <w:rPr>
          <w:rFonts w:ascii="Times New Roman"/>
          <w:b w:val="false"/>
          <w:i w:val="false"/>
          <w:color w:val="ff0000"/>
          <w:sz w:val="28"/>
        </w:rPr>
        <w:t xml:space="preserve"> шешімімен (алғашқы ресми жарияланған күннен кейін күнтізбелік он күн өткен соң күшіне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5081"/>
        <w:gridCol w:w="3300"/>
        <w:gridCol w:w="2854"/>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қиын өмір жағдайы туындауғанда әлеуметтік көмек алушылардың санаттары</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қиын өмір жағдайы туындауғанда әлеуметтік көмек алушылардың санаттары шекті мөлшері</w:t>
            </w: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қиын өмір жағдайы туындауғанда әлеуметтік көмекке өтіну мерзімі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Жетімдер</w:t>
            </w:r>
            <w:r>
              <w:br/>
            </w:r>
            <w:r>
              <w:rPr>
                <w:rFonts w:ascii="Times New Roman"/>
                <w:b w:val="false"/>
                <w:i w:val="false"/>
                <w:color w:val="000000"/>
                <w:sz w:val="20"/>
              </w:rPr>
              <w:t>
</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минималды есептік көрсеткіші</w:t>
            </w:r>
            <w:r>
              <w:br/>
            </w:r>
            <w:r>
              <w:rPr>
                <w:rFonts w:ascii="Times New Roman"/>
                <w:b w:val="false"/>
                <w:i w:val="false"/>
                <w:color w:val="000000"/>
                <w:sz w:val="20"/>
              </w:rPr>
              <w:t>
 </w:t>
            </w:r>
            <w:r>
              <w:br/>
            </w:r>
            <w:r>
              <w:rPr>
                <w:rFonts w:ascii="Times New Roman"/>
                <w:b w:val="false"/>
                <w:i w:val="false"/>
                <w:color w:val="000000"/>
                <w:sz w:val="20"/>
              </w:rPr>
              <w:t>
</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өмір жағдайы туған күннен 6 ай ішінде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 қамқоршылығынан айырылғандар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Қараусыз кәмелет жасына толмағандар, оның ішінде девианттық мінез-құлығы барлар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Туғаннан үш жасқа дейін ерте психофизикалық дамуының мүмкіндігі шектеулі балалар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Тұлғалар организмі қызметінің қатты бұзылуы, ақыл-ой мүмкіндіктерінен және (немесе) физикалық себептер болуы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мәні бар ауру және қоршаған орта үшін қауіпті аурулар салдарынан тіршілік әрекеті шектеулі адамдар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 ұлғайған шақта, ауырған ауру салдарына және (немесе) мүгектікке байланысты өзіне қызмет көрсете алмайтын тіршілік әрекеті шектелген адамдар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дезадаптация және әлеуметтік депривацияға әкелген қатал ұстаудан азап шеккен адамдар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Баспанасыздар (тұрақты тұратын баспанасы жоқ адам)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бостандығын айыратын жерден босатылған адамдар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Қылмыстық-атқару инспекциясының пробация есебі қызметінде тұрған адамдар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зардап шеккендер</w:t>
            </w:r>
            <w:r>
              <w:br/>
            </w:r>
            <w:r>
              <w:rPr>
                <w:rFonts w:ascii="Times New Roman"/>
                <w:b w:val="false"/>
                <w:i w:val="false"/>
                <w:color w:val="000000"/>
                <w:sz w:val="20"/>
              </w:rPr>
              <w:t>
</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минималды есептік көрсеткіші</w:t>
            </w:r>
            <w:r>
              <w:br/>
            </w:r>
            <w:r>
              <w:rPr>
                <w:rFonts w:ascii="Times New Roman"/>
                <w:b w:val="false"/>
                <w:i w:val="false"/>
                <w:color w:val="000000"/>
                <w:sz w:val="20"/>
              </w:rPr>
              <w:t>
 </w:t>
            </w:r>
            <w:r>
              <w:br/>
            </w:r>
            <w:r>
              <w:rPr>
                <w:rFonts w:ascii="Times New Roman"/>
                <w:b w:val="false"/>
                <w:i w:val="false"/>
                <w:color w:val="000000"/>
                <w:sz w:val="20"/>
              </w:rPr>
              <w:t>
</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Қиын өмір жағдайы туған күннен 6 ай ішінде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ең төмен күнкөріс деңгей шегінен аспайтын жан басына шаққандағы орташа табысымен Ғабит Мүсірепов атындағы аудан аумағының тұрғындары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3-қосымша</w:t>
            </w:r>
          </w:p>
        </w:tc>
      </w:tr>
    </w:tbl>
    <w:bookmarkStart w:name="z65" w:id="6"/>
    <w:p>
      <w:pPr>
        <w:spacing w:after="0"/>
        <w:ind w:left="0"/>
        <w:jc w:val="left"/>
      </w:pPr>
      <w:r>
        <w:rPr>
          <w:rFonts w:ascii="Times New Roman"/>
          <w:b/>
          <w:i w:val="false"/>
          <w:color w:val="000000"/>
        </w:rPr>
        <w:t xml:space="preserve"> Азаматтардың мұқтаж санаттырына жатқызу үшін арналған негіздермелердің соңғы тізбесі</w:t>
      </w:r>
    </w:p>
    <w:bookmarkEnd w:id="6"/>
    <w:p>
      <w:pPr>
        <w:spacing w:after="0"/>
        <w:ind w:left="0"/>
        <w:jc w:val="left"/>
      </w:pPr>
      <w:r>
        <w:rPr>
          <w:rFonts w:ascii="Times New Roman"/>
          <w:b w:val="false"/>
          <w:i w:val="false"/>
          <w:color w:val="ff0000"/>
          <w:sz w:val="28"/>
        </w:rPr>
        <w:t xml:space="preserve">      Ескерту. 3-қосымша жаңа редакцияда - Солтүстік Қазақстан облысы Ғабит Мүсірепов атындағы ауданы мәслихатының 29.07.2015 </w:t>
      </w:r>
      <w:r>
        <w:rPr>
          <w:rFonts w:ascii="Times New Roman"/>
          <w:b w:val="false"/>
          <w:i w:val="false"/>
          <w:color w:val="ff0000"/>
          <w:sz w:val="28"/>
        </w:rPr>
        <w:t>N 37-4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жетімдік;</w:t>
      </w:r>
      <w:r>
        <w:br/>
      </w:r>
      <w:r>
        <w:rPr>
          <w:rFonts w:ascii="Times New Roman"/>
          <w:b w:val="false"/>
          <w:i w:val="false"/>
          <w:color w:val="000000"/>
          <w:sz w:val="28"/>
        </w:rPr>
        <w:t>
      </w:t>
      </w:r>
      <w:r>
        <w:rPr>
          <w:rFonts w:ascii="Times New Roman"/>
          <w:b w:val="false"/>
          <w:i w:val="false"/>
          <w:color w:val="000000"/>
          <w:sz w:val="28"/>
        </w:rPr>
        <w:t>2) ата-ананың қамқорлықсыз қалу;</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ішінде девианттық мінез-құлық;</w:t>
      </w:r>
      <w:r>
        <w:br/>
      </w:r>
      <w:r>
        <w:rPr>
          <w:rFonts w:ascii="Times New Roman"/>
          <w:b w:val="false"/>
          <w:i w:val="false"/>
          <w:color w:val="000000"/>
          <w:sz w:val="28"/>
        </w:rPr>
        <w:t>
      </w:t>
      </w:r>
      <w:r>
        <w:rPr>
          <w:rFonts w:ascii="Times New Roman"/>
          <w:b w:val="false"/>
          <w:i w:val="false"/>
          <w:color w:val="000000"/>
          <w:sz w:val="28"/>
        </w:rPr>
        <w:t>4) кәмелетке толмағандардың ерекше режимде ұстайтын білім беру ұйымдарында болуы;</w:t>
      </w:r>
      <w:r>
        <w:br/>
      </w:r>
      <w:r>
        <w:rPr>
          <w:rFonts w:ascii="Times New Roman"/>
          <w:b w:val="false"/>
          <w:i w:val="false"/>
          <w:color w:val="000000"/>
          <w:sz w:val="28"/>
        </w:rPr>
        <w:t>
      </w:t>
      </w:r>
      <w:r>
        <w:rPr>
          <w:rFonts w:ascii="Times New Roman"/>
          <w:b w:val="false"/>
          <w:i w:val="false"/>
          <w:color w:val="000000"/>
          <w:sz w:val="28"/>
        </w:rPr>
        <w:t>5) туғаннан үш жасқа дейінгі балаларың ерте психофизикалық дамуы мүмкіндіктерінің шектеулуі;</w:t>
      </w:r>
      <w:r>
        <w:br/>
      </w:r>
      <w:r>
        <w:rPr>
          <w:rFonts w:ascii="Times New Roman"/>
          <w:b w:val="false"/>
          <w:i w:val="false"/>
          <w:color w:val="000000"/>
          <w:sz w:val="28"/>
        </w:rPr>
        <w:t>
      </w:t>
      </w:r>
      <w:r>
        <w:rPr>
          <w:rFonts w:ascii="Times New Roman"/>
          <w:b w:val="false"/>
          <w:i w:val="false"/>
          <w:color w:val="000000"/>
          <w:sz w:val="28"/>
        </w:rPr>
        <w:t>6) дене және (немесе) ақыл-ой мүмкіндіктеріне байланысты ағза функцияларының тұрақты бұзулуы;</w:t>
      </w:r>
      <w:r>
        <w:br/>
      </w:r>
      <w:r>
        <w:rPr>
          <w:rFonts w:ascii="Times New Roman"/>
          <w:b w:val="false"/>
          <w:i w:val="false"/>
          <w:color w:val="000000"/>
          <w:sz w:val="28"/>
        </w:rPr>
        <w:t>
      </w:t>
      </w:r>
      <w:r>
        <w:rPr>
          <w:rFonts w:ascii="Times New Roman"/>
          <w:b w:val="false"/>
          <w:i w:val="false"/>
          <w:color w:val="000000"/>
          <w:sz w:val="28"/>
        </w:rPr>
        <w:t>7) әлеуметтік мәні бар аурулардың және айналасындағыларға қауіп төндіретін аурулардың салдарынан тыныс-тіршілігінің шектеулуі;</w:t>
      </w:r>
      <w:r>
        <w:br/>
      </w:r>
      <w:r>
        <w:rPr>
          <w:rFonts w:ascii="Times New Roman"/>
          <w:b w:val="false"/>
          <w:i w:val="false"/>
          <w:color w:val="000000"/>
          <w:sz w:val="28"/>
        </w:rPr>
        <w:t>
      </w:t>
      </w:r>
      <w:r>
        <w:rPr>
          <w:rFonts w:ascii="Times New Roman"/>
          <w:b w:val="false"/>
          <w:i w:val="false"/>
          <w:color w:val="000000"/>
          <w:sz w:val="28"/>
        </w:rPr>
        <w:t>8) жасының егде тартуына байланысты, ауруы және (немесе) мүгедектігі салдарынан өзіне-өзі күтім жасай алмауы;</w:t>
      </w:r>
      <w:r>
        <w:br/>
      </w:r>
      <w:r>
        <w:rPr>
          <w:rFonts w:ascii="Times New Roman"/>
          <w:b w:val="false"/>
          <w:i w:val="false"/>
          <w:color w:val="000000"/>
          <w:sz w:val="28"/>
        </w:rPr>
        <w:t>
      </w:t>
      </w:r>
      <w:r>
        <w:rPr>
          <w:rFonts w:ascii="Times New Roman"/>
          <w:b w:val="false"/>
          <w:i w:val="false"/>
          <w:color w:val="000000"/>
          <w:sz w:val="28"/>
        </w:rPr>
        <w:t>9) әлеуметтік бейімсіздікке және әлеуметтік депривацияға әкеп соқтырған қатыгездік;</w:t>
      </w:r>
      <w:r>
        <w:br/>
      </w:r>
      <w:r>
        <w:rPr>
          <w:rFonts w:ascii="Times New Roman"/>
          <w:b w:val="false"/>
          <w:i w:val="false"/>
          <w:color w:val="000000"/>
          <w:sz w:val="28"/>
        </w:rPr>
        <w:t>
      </w:t>
      </w:r>
      <w:r>
        <w:rPr>
          <w:rFonts w:ascii="Times New Roman"/>
          <w:b w:val="false"/>
          <w:i w:val="false"/>
          <w:color w:val="000000"/>
          <w:sz w:val="28"/>
        </w:rPr>
        <w:t>10) баспанасыздық (белгілі бір тұрғылықты жері жоқ адамдар);</w:t>
      </w:r>
      <w:r>
        <w:br/>
      </w:r>
      <w:r>
        <w:rPr>
          <w:rFonts w:ascii="Times New Roman"/>
          <w:b w:val="false"/>
          <w:i w:val="false"/>
          <w:color w:val="000000"/>
          <w:sz w:val="28"/>
        </w:rPr>
        <w:t>
      </w:t>
      </w:r>
      <w:r>
        <w:rPr>
          <w:rFonts w:ascii="Times New Roman"/>
          <w:b w:val="false"/>
          <w:i w:val="false"/>
          <w:color w:val="000000"/>
          <w:sz w:val="28"/>
        </w:rPr>
        <w:t>11) бас бостандығын айыру орындарынан босату;</w:t>
      </w:r>
      <w:r>
        <w:br/>
      </w:r>
      <w:r>
        <w:rPr>
          <w:rFonts w:ascii="Times New Roman"/>
          <w:b w:val="false"/>
          <w:i w:val="false"/>
          <w:color w:val="000000"/>
          <w:sz w:val="28"/>
        </w:rPr>
        <w:t>
      </w:t>
      </w:r>
      <w:r>
        <w:rPr>
          <w:rFonts w:ascii="Times New Roman"/>
          <w:b w:val="false"/>
          <w:i w:val="false"/>
          <w:color w:val="000000"/>
          <w:sz w:val="28"/>
        </w:rPr>
        <w:t>12) қылмыстық-атқару инспекциясының пробация қызметінде есепте тұруы; </w:t>
      </w:r>
      <w:r>
        <w:br/>
      </w:r>
      <w:r>
        <w:rPr>
          <w:rFonts w:ascii="Times New Roman"/>
          <w:b w:val="false"/>
          <w:i w:val="false"/>
          <w:color w:val="000000"/>
          <w:sz w:val="28"/>
        </w:rPr>
        <w:t>
      </w:t>
      </w:r>
      <w:r>
        <w:rPr>
          <w:rFonts w:ascii="Times New Roman"/>
          <w:b w:val="false"/>
          <w:i w:val="false"/>
          <w:color w:val="000000"/>
          <w:sz w:val="28"/>
        </w:rPr>
        <w:t>13) табиғи зілзаланың немесе өрттің салдарынан азаматқа (отбасына) не оның мүлкіне зиян келтіру, не әлеуметтік мәні бар аурулардың болуы (қатерлі ісіктің пайда болуы, туберкулездің ауыр түрі, мүгедек балалар);</w:t>
      </w:r>
      <w:r>
        <w:br/>
      </w:r>
      <w:r>
        <w:rPr>
          <w:rFonts w:ascii="Times New Roman"/>
          <w:b w:val="false"/>
          <w:i w:val="false"/>
          <w:color w:val="000000"/>
          <w:sz w:val="28"/>
        </w:rPr>
        <w:t>
      </w:t>
      </w:r>
      <w:r>
        <w:rPr>
          <w:rFonts w:ascii="Times New Roman"/>
          <w:b w:val="false"/>
          <w:i w:val="false"/>
          <w:color w:val="000000"/>
          <w:sz w:val="28"/>
        </w:rPr>
        <w:t>14) Солтүстік Қазақстан облысы Ғабит Мүсірепов атындағы аудан мәслихатымен белгіленген 1,0 ең төмен күнкөріс деңгейінен аспайтын жан басына шаққандағы орташа табысының болуы;</w:t>
      </w:r>
      <w:r>
        <w:br/>
      </w:r>
      <w:r>
        <w:rPr>
          <w:rFonts w:ascii="Times New Roman"/>
          <w:b w:val="false"/>
          <w:i w:val="false"/>
          <w:color w:val="000000"/>
          <w:sz w:val="28"/>
        </w:rPr>
        <w:t>
      </w:t>
      </w:r>
      <w:r>
        <w:rPr>
          <w:rFonts w:ascii="Times New Roman"/>
          <w:b w:val="false"/>
          <w:i w:val="false"/>
          <w:color w:val="000000"/>
          <w:sz w:val="28"/>
        </w:rPr>
        <w:t>15) Ұлы Отан соғысының қатысушылары мен мүгедектерінің тіс протездеуге мұқтаждығы, (табысты есепке алмағанда ұсынылған шот-фактурасына сәйкес құны мөлшерінде бағалы металлдар мен металлокерамикадан, металлоакриллден жасалған протездерден басқа 2 жылда бір реттен артық емес);</w:t>
      </w:r>
      <w:r>
        <w:br/>
      </w:r>
      <w:r>
        <w:rPr>
          <w:rFonts w:ascii="Times New Roman"/>
          <w:b w:val="false"/>
          <w:i w:val="false"/>
          <w:color w:val="000000"/>
          <w:sz w:val="28"/>
        </w:rPr>
        <w:t>
      </w:t>
      </w:r>
      <w:r>
        <w:rPr>
          <w:rFonts w:ascii="Times New Roman"/>
          <w:b w:val="false"/>
          <w:i w:val="false"/>
          <w:color w:val="000000"/>
          <w:sz w:val="28"/>
        </w:rPr>
        <w:t>16) Ұлы Отан соғысының қатысушылары мен мүгедектерінің санаторлық–курорттық емделуге мұқтаждығы, (табысты есепке алмағанда Қазақстан Республикасының санаторийлерінде және профилакторийлерінде санаторлық–курорттық емделу құны мөлшерінде, жылына бір рет);</w:t>
      </w:r>
      <w:r>
        <w:br/>
      </w:r>
      <w:r>
        <w:rPr>
          <w:rFonts w:ascii="Times New Roman"/>
          <w:b w:val="false"/>
          <w:i w:val="false"/>
          <w:color w:val="000000"/>
          <w:sz w:val="28"/>
        </w:rPr>
        <w:t>
      </w:t>
      </w:r>
      <w:r>
        <w:rPr>
          <w:rFonts w:ascii="Times New Roman"/>
          <w:b w:val="false"/>
          <w:i w:val="false"/>
          <w:color w:val="000000"/>
          <w:sz w:val="28"/>
        </w:rPr>
        <w:t>17) Ұлы Отан соғысының қатысушылары мен мүгедектерінің коммуналдық қызметтерді төлеу және отын сатып алу үшін 2 айлық есептік көрсеткіш мөлшерінде айсайынғы өтемақыға мұқтаждығы;</w:t>
      </w:r>
      <w:r>
        <w:br/>
      </w:r>
      <w:r>
        <w:rPr>
          <w:rFonts w:ascii="Times New Roman"/>
          <w:b w:val="false"/>
          <w:i w:val="false"/>
          <w:color w:val="000000"/>
          <w:sz w:val="28"/>
        </w:rPr>
        <w:t>
      18) туберкулездің белсенді формасымен ауыратын адамдардың тоқсан сайынғы көмекке мұқтаждағы (табысты есепке алмағанда денсаулық сақтау мекемелерінен анықтама ұсыну бойынша 5 айлық есептік көрсеткіш мөлшерінде).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4-қосымша</w:t>
            </w:r>
          </w:p>
        </w:tc>
      </w:tr>
    </w:tbl>
    <w:p>
      <w:pPr>
        <w:spacing w:after="0"/>
        <w:ind w:left="0"/>
        <w:jc w:val="left"/>
      </w:pPr>
      <w:r>
        <w:rPr>
          <w:rFonts w:ascii="Times New Roman"/>
          <w:b w:val="false"/>
          <w:i w:val="false"/>
          <w:color w:val="000000"/>
          <w:sz w:val="28"/>
        </w:rPr>
        <w:t>       Отбасыны тіркеу нөмірі 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отбасы құрамы туралы мәліметтер</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 ________________________</w:t>
      </w:r>
      <w:r>
        <w:br/>
      </w:r>
      <w:r>
        <w:rPr>
          <w:rFonts w:ascii="Times New Roman"/>
          <w:b w:val="false"/>
          <w:i w:val="false"/>
          <w:color w:val="000000"/>
          <w:sz w:val="28"/>
        </w:rPr>
        <w:t>
       (Өтініш берушінің Т.А.Ә.) (үйінің мекенжайы, тел.)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5362"/>
        <w:gridCol w:w="3511"/>
        <w:gridCol w:w="1659"/>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берушінің қолы __________________ Күні ______________</w:t>
      </w:r>
      <w:r>
        <w:br/>
      </w:r>
      <w:r>
        <w:rPr>
          <w:rFonts w:ascii="Times New Roman"/>
          <w:b w:val="false"/>
          <w:i w:val="false"/>
          <w:color w:val="000000"/>
          <w:sz w:val="28"/>
        </w:rPr>
        <w:t>
       Отбасының құрамы туралы</w:t>
      </w:r>
      <w:r>
        <w:br/>
      </w:r>
      <w:r>
        <w:rPr>
          <w:rFonts w:ascii="Times New Roman"/>
          <w:b w:val="false"/>
          <w:i w:val="false"/>
          <w:color w:val="000000"/>
          <w:sz w:val="28"/>
        </w:rPr>
        <w:t>
       мәліметтерді куәландыруға уәкілетті</w:t>
      </w:r>
      <w:r>
        <w:br/>
      </w:r>
      <w:r>
        <w:rPr>
          <w:rFonts w:ascii="Times New Roman"/>
          <w:b w:val="false"/>
          <w:i w:val="false"/>
          <w:color w:val="000000"/>
          <w:sz w:val="28"/>
        </w:rPr>
        <w:t>
       органның лауазымды адамының Т.А.Ә. _____________________</w:t>
      </w:r>
      <w:r>
        <w:br/>
      </w: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5-қосымша</w:t>
            </w:r>
          </w:p>
        </w:tc>
      </w:tr>
    </w:tbl>
    <w:p>
      <w:pPr>
        <w:spacing w:after="0"/>
        <w:ind w:left="0"/>
        <w:jc w:val="both"/>
      </w:pPr>
      <w:r>
        <w:rPr>
          <w:rFonts w:ascii="Times New Roman"/>
          <w:b w:val="false"/>
          <w:i w:val="false"/>
          <w:color w:val="000000"/>
          <w:sz w:val="28"/>
        </w:rPr>
        <w:t>            Өмірлік қиын жағдайдың туындауына байланысты адамның (отбасының) мұқтаждығын айқындауға арналған тексеру</w:t>
      </w:r>
      <w:r>
        <w:br/>
      </w:r>
      <w:r>
        <w:rPr>
          <w:rFonts w:ascii="Times New Roman"/>
          <w:b w:val="false"/>
          <w:i w:val="false"/>
          <w:color w:val="000000"/>
          <w:sz w:val="28"/>
        </w:rPr>
        <w:t>АКТІСІ</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20__ ж. "___" _______</w:t>
      </w:r>
      <w:r>
        <w:br/>
      </w:r>
      <w:r>
        <w:rPr>
          <w:rFonts w:ascii="Times New Roman"/>
          <w:b w:val="false"/>
          <w:i w:val="false"/>
          <w:color w:val="000000"/>
          <w:sz w:val="28"/>
        </w:rPr>
        <w:t>
       _____________________</w:t>
      </w:r>
      <w:r>
        <w:br/>
      </w:r>
      <w:r>
        <w:rPr>
          <w:rFonts w:ascii="Times New Roman"/>
          <w:b w:val="false"/>
          <w:i w:val="false"/>
          <w:color w:val="000000"/>
          <w:sz w:val="28"/>
        </w:rPr>
        <w:t>
       (елді мекен)</w:t>
      </w:r>
      <w:r>
        <w:br/>
      </w:r>
      <w:r>
        <w:rPr>
          <w:rFonts w:ascii="Times New Roman"/>
          <w:b w:val="false"/>
          <w:i w:val="false"/>
          <w:color w:val="000000"/>
          <w:sz w:val="28"/>
        </w:rPr>
        <w:t>
       1. Өтініш берушінің Т.А.Ә. ____________________________________</w:t>
      </w:r>
      <w:r>
        <w:br/>
      </w:r>
      <w:r>
        <w:rPr>
          <w:rFonts w:ascii="Times New Roman"/>
          <w:b w:val="false"/>
          <w:i w:val="false"/>
          <w:color w:val="000000"/>
          <w:sz w:val="28"/>
        </w:rPr>
        <w:t>
       2. Тұратын мекенжайы 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Өтініш беруші әлеуметтік көмекке өтініш берген туындаған</w:t>
      </w:r>
      <w:r>
        <w:br/>
      </w:r>
      <w:r>
        <w:rPr>
          <w:rFonts w:ascii="Times New Roman"/>
          <w:b w:val="false"/>
          <w:i w:val="false"/>
          <w:color w:val="000000"/>
          <w:sz w:val="28"/>
        </w:rPr>
        <w:t>
       өмірлік қиын жағдай</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Отбасы құрамы (отбасында нақты тұратындар есептеледі) ______</w:t>
      </w:r>
      <w:r>
        <w:br/>
      </w:r>
      <w:r>
        <w:rPr>
          <w:rFonts w:ascii="Times New Roman"/>
          <w:b w:val="false"/>
          <w:i w:val="false"/>
          <w:color w:val="000000"/>
          <w:sz w:val="28"/>
        </w:rPr>
        <w:t>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2483"/>
        <w:gridCol w:w="1173"/>
        <w:gridCol w:w="1173"/>
        <w:gridCol w:w="2043"/>
        <w:gridCol w:w="1173"/>
        <w:gridCol w:w="1829"/>
        <w:gridCol w:w="1175"/>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w:t>
            </w:r>
            <w:r>
              <w:br/>
            </w:r>
            <w:r>
              <w:rPr>
                <w:rFonts w:ascii="Times New Roman"/>
                <w:b w:val="false"/>
                <w:i w:val="false"/>
                <w:color w:val="000000"/>
                <w:sz w:val="20"/>
              </w:rPr>
              <w:t>
күні</w:t>
            </w: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w:t>
            </w:r>
            <w:r>
              <w:br/>
            </w:r>
            <w:r>
              <w:rPr>
                <w:rFonts w:ascii="Times New Roman"/>
                <w:b w:val="false"/>
                <w:i w:val="false"/>
                <w:color w:val="000000"/>
                <w:sz w:val="20"/>
              </w:rPr>
              <w:t>
берушіге</w:t>
            </w:r>
            <w:r>
              <w:br/>
            </w:r>
            <w:r>
              <w:rPr>
                <w:rFonts w:ascii="Times New Roman"/>
                <w:b w:val="false"/>
                <w:i w:val="false"/>
                <w:color w:val="000000"/>
                <w:sz w:val="20"/>
              </w:rPr>
              <w:t>
туыстық</w:t>
            </w:r>
            <w:r>
              <w:br/>
            </w:r>
            <w:r>
              <w:rPr>
                <w:rFonts w:ascii="Times New Roman"/>
                <w:b w:val="false"/>
                <w:i w:val="false"/>
                <w:color w:val="000000"/>
                <w:sz w:val="20"/>
              </w:rPr>
              <w:t>
қатынасы</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w:t>
            </w:r>
            <w:r>
              <w:br/>
            </w:r>
            <w:r>
              <w:rPr>
                <w:rFonts w:ascii="Times New Roman"/>
                <w:b w:val="false"/>
                <w:i w:val="false"/>
                <w:color w:val="000000"/>
                <w:sz w:val="20"/>
              </w:rPr>
              <w:t>
қамтылуы</w:t>
            </w:r>
            <w:r>
              <w:br/>
            </w:r>
            <w:r>
              <w:rPr>
                <w:rFonts w:ascii="Times New Roman"/>
                <w:b w:val="false"/>
                <w:i w:val="false"/>
                <w:color w:val="000000"/>
                <w:sz w:val="20"/>
              </w:rPr>
              <w:t>
(жұмыс,</w:t>
            </w:r>
            <w:r>
              <w:br/>
            </w:r>
            <w:r>
              <w:rPr>
                <w:rFonts w:ascii="Times New Roman"/>
                <w:b w:val="false"/>
                <w:i w:val="false"/>
                <w:color w:val="000000"/>
                <w:sz w:val="20"/>
              </w:rPr>
              <w:t>
оқу орны)</w:t>
            </w:r>
            <w:r>
              <w:br/>
            </w: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w:t>
            </w:r>
            <w:r>
              <w:br/>
            </w:r>
            <w:r>
              <w:rPr>
                <w:rFonts w:ascii="Times New Roman"/>
                <w:b w:val="false"/>
                <w:i w:val="false"/>
                <w:color w:val="000000"/>
                <w:sz w:val="20"/>
              </w:rPr>
              <w:t>
қамтылмау</w:t>
            </w:r>
            <w:r>
              <w:br/>
            </w:r>
            <w:r>
              <w:rPr>
                <w:rFonts w:ascii="Times New Roman"/>
                <w:b w:val="false"/>
                <w:i w:val="false"/>
                <w:color w:val="000000"/>
                <w:sz w:val="20"/>
              </w:rPr>
              <w:t>
себебі</w:t>
            </w:r>
            <w:r>
              <w:br/>
            </w:r>
            <w:r>
              <w:rPr>
                <w:rFonts w:ascii="Times New Roman"/>
                <w:b w:val="false"/>
                <w:i w:val="false"/>
                <w:color w:val="000000"/>
                <w:sz w:val="20"/>
              </w:rPr>
              <w:t>
 </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w:t>
            </w:r>
            <w:r>
              <w:br/>
            </w:r>
            <w:r>
              <w:rPr>
                <w:rFonts w:ascii="Times New Roman"/>
                <w:b w:val="false"/>
                <w:i w:val="false"/>
                <w:color w:val="000000"/>
                <w:sz w:val="20"/>
              </w:rPr>
              <w:t>
жұмыстарға</w:t>
            </w:r>
            <w:r>
              <w:br/>
            </w:r>
            <w:r>
              <w:rPr>
                <w:rFonts w:ascii="Times New Roman"/>
                <w:b w:val="false"/>
                <w:i w:val="false"/>
                <w:color w:val="000000"/>
                <w:sz w:val="20"/>
              </w:rPr>
              <w:t>
қатысуы,</w:t>
            </w:r>
            <w:r>
              <w:br/>
            </w:r>
            <w:r>
              <w:rPr>
                <w:rFonts w:ascii="Times New Roman"/>
                <w:b w:val="false"/>
                <w:i w:val="false"/>
                <w:color w:val="000000"/>
                <w:sz w:val="20"/>
              </w:rPr>
              <w:t>
кәсіптік</w:t>
            </w:r>
            <w:r>
              <w:br/>
            </w:r>
            <w:r>
              <w:rPr>
                <w:rFonts w:ascii="Times New Roman"/>
                <w:b w:val="false"/>
                <w:i w:val="false"/>
                <w:color w:val="000000"/>
                <w:sz w:val="20"/>
              </w:rPr>
              <w:t>
даярлығы</w:t>
            </w:r>
            <w:r>
              <w:br/>
            </w:r>
            <w:r>
              <w:rPr>
                <w:rFonts w:ascii="Times New Roman"/>
                <w:b w:val="false"/>
                <w:i w:val="false"/>
                <w:color w:val="000000"/>
                <w:sz w:val="20"/>
              </w:rPr>
              <w:t>
(қайта</w:t>
            </w:r>
            <w:r>
              <w:br/>
            </w:r>
            <w:r>
              <w:rPr>
                <w:rFonts w:ascii="Times New Roman"/>
                <w:b w:val="false"/>
                <w:i w:val="false"/>
                <w:color w:val="000000"/>
                <w:sz w:val="20"/>
              </w:rPr>
              <w:t>
даярлау,</w:t>
            </w:r>
            <w:r>
              <w:br/>
            </w:r>
            <w:r>
              <w:rPr>
                <w:rFonts w:ascii="Times New Roman"/>
                <w:b w:val="false"/>
                <w:i w:val="false"/>
                <w:color w:val="000000"/>
                <w:sz w:val="20"/>
              </w:rPr>
              <w:t>
біліктілігін</w:t>
            </w:r>
            <w:r>
              <w:br/>
            </w:r>
            <w:r>
              <w:rPr>
                <w:rFonts w:ascii="Times New Roman"/>
                <w:b w:val="false"/>
                <w:i w:val="false"/>
                <w:color w:val="000000"/>
                <w:sz w:val="20"/>
              </w:rPr>
              <w:t>
арттыру)</w:t>
            </w:r>
            <w:r>
              <w:br/>
            </w:r>
            <w:r>
              <w:rPr>
                <w:rFonts w:ascii="Times New Roman"/>
                <w:b w:val="false"/>
                <w:i w:val="false"/>
                <w:color w:val="000000"/>
                <w:sz w:val="20"/>
              </w:rPr>
              <w:t>
немесе</w:t>
            </w:r>
            <w:r>
              <w:br/>
            </w:r>
            <w:r>
              <w:rPr>
                <w:rFonts w:ascii="Times New Roman"/>
                <w:b w:val="false"/>
                <w:i w:val="false"/>
                <w:color w:val="000000"/>
                <w:sz w:val="20"/>
              </w:rPr>
              <w:t>
жұмыспен</w:t>
            </w:r>
            <w:r>
              <w:br/>
            </w:r>
            <w:r>
              <w:rPr>
                <w:rFonts w:ascii="Times New Roman"/>
                <w:b w:val="false"/>
                <w:i w:val="false"/>
                <w:color w:val="000000"/>
                <w:sz w:val="20"/>
              </w:rPr>
              <w:t>
қамтудың</w:t>
            </w:r>
            <w:r>
              <w:br/>
            </w:r>
            <w:r>
              <w:rPr>
                <w:rFonts w:ascii="Times New Roman"/>
                <w:b w:val="false"/>
                <w:i w:val="false"/>
                <w:color w:val="000000"/>
                <w:sz w:val="20"/>
              </w:rPr>
              <w:t>
белсенді</w:t>
            </w:r>
            <w:r>
              <w:br/>
            </w:r>
            <w:r>
              <w:rPr>
                <w:rFonts w:ascii="Times New Roman"/>
                <w:b w:val="false"/>
                <w:i w:val="false"/>
                <w:color w:val="000000"/>
                <w:sz w:val="20"/>
              </w:rPr>
              <w:t>
шараларына</w:t>
            </w:r>
            <w:r>
              <w:br/>
            </w:r>
            <w:r>
              <w:rPr>
                <w:rFonts w:ascii="Times New Roman"/>
                <w:b w:val="false"/>
                <w:i w:val="false"/>
                <w:color w:val="000000"/>
                <w:sz w:val="20"/>
              </w:rPr>
              <w:t>
қатысуы туралы мәліметтер</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w:t>
            </w:r>
            <w:r>
              <w:br/>
            </w:r>
            <w:r>
              <w:rPr>
                <w:rFonts w:ascii="Times New Roman"/>
                <w:b w:val="false"/>
                <w:i w:val="false"/>
                <w:color w:val="000000"/>
                <w:sz w:val="20"/>
              </w:rPr>
              <w:t>
қиын</w:t>
            </w:r>
            <w:r>
              <w:br/>
            </w:r>
            <w:r>
              <w:rPr>
                <w:rFonts w:ascii="Times New Roman"/>
                <w:b w:val="false"/>
                <w:i w:val="false"/>
                <w:color w:val="000000"/>
                <w:sz w:val="20"/>
              </w:rPr>
              <w:t>
жағдай</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Еңбекке жарамды барлығы _________________________________ адам.</w:t>
      </w:r>
      <w:r>
        <w:br/>
      </w:r>
      <w:r>
        <w:rPr>
          <w:rFonts w:ascii="Times New Roman"/>
          <w:b w:val="false"/>
          <w:i w:val="false"/>
          <w:color w:val="000000"/>
          <w:sz w:val="28"/>
        </w:rPr>
        <w:t>
       Жұмыспен қамту органдарында жұмыссыз ретінде тіркелгендері ____</w:t>
      </w:r>
      <w:r>
        <w:br/>
      </w:r>
      <w:r>
        <w:rPr>
          <w:rFonts w:ascii="Times New Roman"/>
          <w:b w:val="false"/>
          <w:i w:val="false"/>
          <w:color w:val="000000"/>
          <w:sz w:val="28"/>
        </w:rPr>
        <w:t>
       адам.</w:t>
      </w:r>
      <w:r>
        <w:br/>
      </w:r>
      <w:r>
        <w:rPr>
          <w:rFonts w:ascii="Times New Roman"/>
          <w:b w:val="false"/>
          <w:i w:val="false"/>
          <w:color w:val="000000"/>
          <w:sz w:val="28"/>
        </w:rPr>
        <w:t>
       Балалардың саны: ______________________________________________</w:t>
      </w:r>
      <w:r>
        <w:br/>
      </w:r>
      <w:r>
        <w:rPr>
          <w:rFonts w:ascii="Times New Roman"/>
          <w:b w:val="false"/>
          <w:i w:val="false"/>
          <w:color w:val="000000"/>
          <w:sz w:val="28"/>
        </w:rPr>
        <w:t>
       жоғары және орта оқу орындарында ақылы негізде оқитындар ______</w:t>
      </w:r>
      <w:r>
        <w:br/>
      </w:r>
      <w:r>
        <w:rPr>
          <w:rFonts w:ascii="Times New Roman"/>
          <w:b w:val="false"/>
          <w:i w:val="false"/>
          <w:color w:val="000000"/>
          <w:sz w:val="28"/>
        </w:rPr>
        <w:t>
       адам, оқу құны жылына ______ теңге.</w:t>
      </w:r>
      <w:r>
        <w:br/>
      </w: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5. Өмір сүру жағдайы (жатақхана, жалға алынған,</w:t>
      </w:r>
      <w:r>
        <w:br/>
      </w:r>
      <w:r>
        <w:rPr>
          <w:rFonts w:ascii="Times New Roman"/>
          <w:b w:val="false"/>
          <w:i w:val="false"/>
          <w:color w:val="000000"/>
          <w:sz w:val="28"/>
        </w:rPr>
        <w:t>
       жекешелендірілген тұрғын үй, қызметтік тұрғын үй, тұрғын үй</w:t>
      </w:r>
      <w:r>
        <w:br/>
      </w:r>
      <w:r>
        <w:rPr>
          <w:rFonts w:ascii="Times New Roman"/>
          <w:b w:val="false"/>
          <w:i w:val="false"/>
          <w:color w:val="000000"/>
          <w:sz w:val="28"/>
        </w:rPr>
        <w:t>
       кооперативі, жеке тұрғын үй немесе өзгеше – көрсету керек):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2405"/>
        <w:gridCol w:w="1136"/>
        <w:gridCol w:w="1723"/>
        <w:gridCol w:w="1732"/>
        <w:gridCol w:w="4092"/>
      </w:tblGrid>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w:t>
            </w:r>
            <w:r>
              <w:br/>
            </w:r>
            <w:r>
              <w:rPr>
                <w:rFonts w:ascii="Times New Roman"/>
                <w:b w:val="false"/>
                <w:i w:val="false"/>
                <w:color w:val="000000"/>
                <w:sz w:val="20"/>
              </w:rPr>
              <w:t>
отбасы</w:t>
            </w:r>
            <w:r>
              <w:br/>
            </w:r>
            <w:r>
              <w:rPr>
                <w:rFonts w:ascii="Times New Roman"/>
                <w:b w:val="false"/>
                <w:i w:val="false"/>
                <w:color w:val="000000"/>
                <w:sz w:val="20"/>
              </w:rPr>
              <w:t>
мүшелерінің</w:t>
            </w:r>
            <w:r>
              <w:br/>
            </w:r>
            <w:r>
              <w:rPr>
                <w:rFonts w:ascii="Times New Roman"/>
                <w:b w:val="false"/>
                <w:i w:val="false"/>
                <w:color w:val="000000"/>
                <w:sz w:val="20"/>
              </w:rPr>
              <w:t>
(оның</w:t>
            </w:r>
            <w:r>
              <w:br/>
            </w:r>
            <w:r>
              <w:rPr>
                <w:rFonts w:ascii="Times New Roman"/>
                <w:b w:val="false"/>
                <w:i w:val="false"/>
                <w:color w:val="000000"/>
                <w:sz w:val="20"/>
              </w:rPr>
              <w:t>
ішінде</w:t>
            </w:r>
            <w:r>
              <w:br/>
            </w:r>
            <w:r>
              <w:rPr>
                <w:rFonts w:ascii="Times New Roman"/>
                <w:b w:val="false"/>
                <w:i w:val="false"/>
                <w:color w:val="000000"/>
                <w:sz w:val="20"/>
              </w:rPr>
              <w:t>
өтініш</w:t>
            </w:r>
            <w:r>
              <w:br/>
            </w:r>
            <w:r>
              <w:rPr>
                <w:rFonts w:ascii="Times New Roman"/>
                <w:b w:val="false"/>
                <w:i w:val="false"/>
                <w:color w:val="000000"/>
                <w:sz w:val="20"/>
              </w:rPr>
              <w:t>
берушінің)</w:t>
            </w:r>
            <w:r>
              <w:br/>
            </w:r>
            <w:r>
              <w:rPr>
                <w:rFonts w:ascii="Times New Roman"/>
                <w:b w:val="false"/>
                <w:i w:val="false"/>
                <w:color w:val="000000"/>
                <w:sz w:val="20"/>
              </w:rPr>
              <w:t>
Т.А.Ә.</w:t>
            </w:r>
            <w:r>
              <w:br/>
            </w:r>
            <w:r>
              <w:rPr>
                <w:rFonts w:ascii="Times New Roman"/>
                <w:b w:val="false"/>
                <w:i w:val="false"/>
                <w:color w:val="000000"/>
                <w:sz w:val="20"/>
              </w:rPr>
              <w:t>
 </w:t>
            </w:r>
            <w:r>
              <w:br/>
            </w:r>
            <w:r>
              <w:rPr>
                <w:rFonts w:ascii="Times New Roman"/>
                <w:b w:val="false"/>
                <w:i w:val="false"/>
                <w:color w:val="000000"/>
                <w:sz w:val="20"/>
              </w:rPr>
              <w:t>
</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түрі</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w:t>
            </w:r>
            <w:r>
              <w:br/>
            </w:r>
            <w:r>
              <w:rPr>
                <w:rFonts w:ascii="Times New Roman"/>
                <w:b w:val="false"/>
                <w:i w:val="false"/>
                <w:color w:val="000000"/>
                <w:sz w:val="20"/>
              </w:rPr>
              <w:t>
табыс сомасы (теңге)</w:t>
            </w:r>
            <w:r>
              <w:br/>
            </w:r>
            <w:r>
              <w:rPr>
                <w:rFonts w:ascii="Times New Roman"/>
                <w:b w:val="false"/>
                <w:i w:val="false"/>
                <w:color w:val="000000"/>
                <w:sz w:val="20"/>
              </w:rPr>
              <w:t>
 </w:t>
            </w:r>
            <w:r>
              <w:br/>
            </w:r>
            <w:r>
              <w:rPr>
                <w:rFonts w:ascii="Times New Roman"/>
                <w:b w:val="false"/>
                <w:i w:val="false"/>
                <w:color w:val="000000"/>
                <w:sz w:val="20"/>
              </w:rPr>
              <w:t>
</w:t>
            </w:r>
          </w:p>
        </w:tc>
        <w:tc>
          <w:tcPr>
            <w:tcW w:w="4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w:t>
            </w:r>
            <w:r>
              <w:br/>
            </w:r>
            <w:r>
              <w:rPr>
                <w:rFonts w:ascii="Times New Roman"/>
                <w:b w:val="false"/>
                <w:i w:val="false"/>
                <w:color w:val="000000"/>
                <w:sz w:val="20"/>
              </w:rPr>
              <w:t>
(ауладағы учаске, малы</w:t>
            </w:r>
            <w:r>
              <w:br/>
            </w:r>
            <w:r>
              <w:rPr>
                <w:rFonts w:ascii="Times New Roman"/>
                <w:b w:val="false"/>
                <w:i w:val="false"/>
                <w:color w:val="000000"/>
                <w:sz w:val="20"/>
              </w:rPr>
              <w:t>
және құсы), саяжай және</w:t>
            </w:r>
            <w:r>
              <w:br/>
            </w:r>
            <w:r>
              <w:rPr>
                <w:rFonts w:ascii="Times New Roman"/>
                <w:b w:val="false"/>
                <w:i w:val="false"/>
                <w:color w:val="000000"/>
                <w:sz w:val="20"/>
              </w:rPr>
              <w:t>
жер учаскесі (жер үлесі)</w:t>
            </w:r>
            <w:r>
              <w:br/>
            </w:r>
            <w:r>
              <w:rPr>
                <w:rFonts w:ascii="Times New Roman"/>
                <w:b w:val="false"/>
                <w:i w:val="false"/>
                <w:color w:val="000000"/>
                <w:sz w:val="20"/>
              </w:rPr>
              <w:t>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w:t>
            </w:r>
            <w:r>
              <w:br/>
            </w:r>
            <w:r>
              <w:rPr>
                <w:rFonts w:ascii="Times New Roman"/>
                <w:b w:val="false"/>
                <w:i w:val="false"/>
                <w:color w:val="000000"/>
                <w:sz w:val="20"/>
              </w:rPr>
              <w:t>
есеппен</w:t>
            </w:r>
            <w:r>
              <w:br/>
            </w:r>
            <w:r>
              <w:rPr>
                <w:rFonts w:ascii="Times New Roman"/>
                <w:b w:val="false"/>
                <w:i w:val="false"/>
                <w:color w:val="000000"/>
                <w:sz w:val="20"/>
              </w:rPr>
              <w:t>
айына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6.Мыналардың:</w:t>
      </w:r>
      <w:r>
        <w:br/>
      </w:r>
      <w:r>
        <w:rPr>
          <w:rFonts w:ascii="Times New Roman"/>
          <w:b w:val="false"/>
          <w:i w:val="false"/>
          <w:color w:val="000000"/>
          <w:sz w:val="28"/>
        </w:rPr>
        <w:t>
      автокөлігінің болуы (маркасы, шығарылған жылы, құқық беретін</w:t>
      </w:r>
      <w:r>
        <w:br/>
      </w:r>
      <w:r>
        <w:rPr>
          <w:rFonts w:ascii="Times New Roman"/>
          <w:b w:val="false"/>
          <w:i w:val="false"/>
          <w:color w:val="000000"/>
          <w:sz w:val="28"/>
        </w:rPr>
        <w:t>
      құжат, оны пайдаланғаннан түскен мәлімделген табыс)</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 қазіргі уақытта өздері тұрып</w:t>
      </w:r>
      <w:r>
        <w:br/>
      </w:r>
      <w:r>
        <w:rPr>
          <w:rFonts w:ascii="Times New Roman"/>
          <w:b w:val="false"/>
          <w:i w:val="false"/>
          <w:color w:val="000000"/>
          <w:sz w:val="28"/>
        </w:rPr>
        <w:t>
       жатқаннан бөлек өзге де тұрғын үйдің болуы (оны пайдаланғаннан түскен</w:t>
      </w:r>
      <w:r>
        <w:br/>
      </w:r>
      <w:r>
        <w:rPr>
          <w:rFonts w:ascii="Times New Roman"/>
          <w:b w:val="false"/>
          <w:i w:val="false"/>
          <w:color w:val="000000"/>
          <w:sz w:val="28"/>
        </w:rPr>
        <w:t>
       мәлімделген табыс) 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7. Бұрын алған көмегі туралы мәліметтер (нысаны, сомасы, көзі):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8. Отбасының өзге де табыстары (нысаны, сомасы, көзі):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Балалардың мектеп керек-жарағымен, киіммен, аяқ киіммен</w:t>
      </w:r>
      <w:r>
        <w:br/>
      </w:r>
      <w:r>
        <w:rPr>
          <w:rFonts w:ascii="Times New Roman"/>
          <w:b w:val="false"/>
          <w:i w:val="false"/>
          <w:color w:val="000000"/>
          <w:sz w:val="28"/>
        </w:rPr>
        <w:t>
       қамтамасыз етілуі ___________________________________________________</w:t>
      </w:r>
      <w:r>
        <w:br/>
      </w:r>
      <w:r>
        <w:rPr>
          <w:rFonts w:ascii="Times New Roman"/>
          <w:b w:val="false"/>
          <w:i w:val="false"/>
          <w:color w:val="000000"/>
          <w:sz w:val="28"/>
        </w:rPr>
        <w:t>
       10. Тұратын жерінің санитариялық-эпидемиологиялық жағдайы 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Комиссия төрағасы:</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(қолдары) (Т.А.Ә.)</w:t>
      </w:r>
      <w:r>
        <w:br/>
      </w:r>
      <w:r>
        <w:rPr>
          <w:rFonts w:ascii="Times New Roman"/>
          <w:b w:val="false"/>
          <w:i w:val="false"/>
          <w:color w:val="000000"/>
          <w:sz w:val="28"/>
        </w:rPr>
        <w:t>
       Жасалған актімен таныстым: 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Тексеру жүргізілуден бас тартамын ______________________ өтініш</w:t>
      </w:r>
      <w:r>
        <w:br/>
      </w:r>
      <w:r>
        <w:rPr>
          <w:rFonts w:ascii="Times New Roman"/>
          <w:b w:val="false"/>
          <w:i w:val="false"/>
          <w:color w:val="000000"/>
          <w:sz w:val="28"/>
        </w:rPr>
        <w:t>
       берушінің (немесе отбасы мүшелерінің бірінің) Т.А.Ә. және қолы, күні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6-қосымша</w:t>
            </w:r>
          </w:p>
        </w:tc>
      </w:tr>
    </w:tbl>
    <w:p>
      <w:pPr>
        <w:spacing w:after="0"/>
        <w:ind w:left="0"/>
        <w:jc w:val="both"/>
      </w:pPr>
      <w:r>
        <w:rPr>
          <w:rFonts w:ascii="Times New Roman"/>
          <w:b w:val="false"/>
          <w:i w:val="false"/>
          <w:color w:val="000000"/>
          <w:sz w:val="28"/>
        </w:rPr>
        <w:t>            Учаскелік комиссияның № ______ қорытындысы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20__ ж. ___ ______</w:t>
      </w:r>
      <w:r>
        <w:br/>
      </w: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(қажеттілігі, қажеттіліктің жоқтығы)</w:t>
      </w:r>
      <w:r>
        <w:br/>
      </w:r>
      <w:r>
        <w:rPr>
          <w:rFonts w:ascii="Times New Roman"/>
          <w:b w:val="false"/>
          <w:i w:val="false"/>
          <w:color w:val="000000"/>
          <w:sz w:val="28"/>
        </w:rPr>
        <w:t>
       адамға (отбасыға) өмірлік қиын жағдайдың туындауына байланысты</w:t>
      </w:r>
      <w:r>
        <w:br/>
      </w:r>
      <w:r>
        <w:rPr>
          <w:rFonts w:ascii="Times New Roman"/>
          <w:b w:val="false"/>
          <w:i w:val="false"/>
          <w:color w:val="000000"/>
          <w:sz w:val="28"/>
        </w:rPr>
        <w:t>
       әлеуметтік көмек ұсыну туралы қорытынды шығарады</w:t>
      </w:r>
      <w:r>
        <w:br/>
      </w:r>
      <w:r>
        <w:rPr>
          <w:rFonts w:ascii="Times New Roman"/>
          <w:b w:val="false"/>
          <w:i w:val="false"/>
          <w:color w:val="000000"/>
          <w:sz w:val="28"/>
        </w:rPr>
        <w:t>
       Комиссия төрағасы: __________________ ________________</w:t>
      </w:r>
      <w:r>
        <w:br/>
      </w:r>
      <w:r>
        <w:rPr>
          <w:rFonts w:ascii="Times New Roman"/>
          <w:b w:val="false"/>
          <w:i w:val="false"/>
          <w:color w:val="000000"/>
          <w:sz w:val="28"/>
        </w:rPr>
        <w:t>
       Комиссия мүшелері: __________________ ________________</w:t>
      </w:r>
      <w:r>
        <w:br/>
      </w:r>
      <w:r>
        <w:rPr>
          <w:rFonts w:ascii="Times New Roman"/>
          <w:b w:val="false"/>
          <w:i w:val="false"/>
          <w:color w:val="000000"/>
          <w:sz w:val="28"/>
        </w:rPr>
        <w:t>
       __________________ ________________</w:t>
      </w:r>
      <w:r>
        <w:br/>
      </w:r>
      <w:r>
        <w:rPr>
          <w:rFonts w:ascii="Times New Roman"/>
          <w:b w:val="false"/>
          <w:i w:val="false"/>
          <w:color w:val="000000"/>
          <w:sz w:val="28"/>
        </w:rPr>
        <w:t>
       __________________ ________________</w:t>
      </w:r>
      <w:r>
        <w:br/>
      </w:r>
      <w:r>
        <w:rPr>
          <w:rFonts w:ascii="Times New Roman"/>
          <w:b w:val="false"/>
          <w:i w:val="false"/>
          <w:color w:val="000000"/>
          <w:sz w:val="28"/>
        </w:rPr>
        <w:t>
       _________________ ________________</w:t>
      </w:r>
      <w:r>
        <w:br/>
      </w:r>
      <w:r>
        <w:rPr>
          <w:rFonts w:ascii="Times New Roman"/>
          <w:b w:val="false"/>
          <w:i w:val="false"/>
          <w:color w:val="000000"/>
          <w:sz w:val="28"/>
        </w:rPr>
        <w:t>
       (қолдары) (Т.А.Ә.)</w:t>
      </w:r>
      <w:r>
        <w:br/>
      </w:r>
      <w:r>
        <w:rPr>
          <w:rFonts w:ascii="Times New Roman"/>
          <w:b w:val="false"/>
          <w:i w:val="false"/>
          <w:color w:val="000000"/>
          <w:sz w:val="28"/>
        </w:rPr>
        <w:t>
       Қорытынды</w:t>
      </w:r>
      <w:r>
        <w:br/>
      </w:r>
      <w:r>
        <w:rPr>
          <w:rFonts w:ascii="Times New Roman"/>
          <w:b w:val="false"/>
          <w:i w:val="false"/>
          <w:color w:val="000000"/>
          <w:sz w:val="28"/>
        </w:rPr>
        <w:t>
       қоса берілген құжаттармен ___ данада</w:t>
      </w:r>
      <w:r>
        <w:br/>
      </w:r>
      <w:r>
        <w:rPr>
          <w:rFonts w:ascii="Times New Roman"/>
          <w:b w:val="false"/>
          <w:i w:val="false"/>
          <w:color w:val="000000"/>
          <w:sz w:val="28"/>
        </w:rPr>
        <w:t>
       20__ ж. "___" ___________ қабылданды</w:t>
      </w:r>
      <w:r>
        <w:br/>
      </w:r>
      <w:r>
        <w:rPr>
          <w:rFonts w:ascii="Times New Roman"/>
          <w:b w:val="false"/>
          <w:i w:val="false"/>
          <w:color w:val="000000"/>
          <w:sz w:val="28"/>
        </w:rPr>
        <w:t>
       Құжаттарды қабылдаған кент, ауыл, ауылдық округ әкімінің немесе</w:t>
      </w:r>
      <w:r>
        <w:br/>
      </w:r>
      <w:r>
        <w:rPr>
          <w:rFonts w:ascii="Times New Roman"/>
          <w:b w:val="false"/>
          <w:i w:val="false"/>
          <w:color w:val="000000"/>
          <w:sz w:val="28"/>
        </w:rPr>
        <w:t>
       уәкілетті орган қызметкерінің Т.А.Ә., лауазымы, қолы 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