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7344" w14:textId="90a7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ауданының аумағында тұратын мақсатты топтарға жататын тұлғалардың 2013 жылға арналған мақсатты топтарды 
анықтау және қосымша тізбесін анықтау туралы" Солтүстік Қазақстан облысы Есіл ауданы әкімдігінің 2013 жылғы 4 наурыздағы № 61 қаулысына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аудандық әкімдігінің 2013 жылғы 31 қазандағы N 440 қаулысы. Солтүстік Қазақстан облысының Әділет департаментінде 2013 жылғы 19 қарашада N 2404 болып тіркелді. Күші жойылды (Солтүстік Қазақстан облысы Есіл ауданы әкімінің орынбасарының 2014 жылғы 04 мамырда N 7.1.8-12/184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(Солтүстік Қазақстан облысы Есіл ауданы әкімінің орынбасарының 4.05.2014 N 7.1.8-12/184 хаты)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«Солтүстік Қазақстан облысы Есіл ауданының аумағында тұратын мақсатты топтарға жататын тұлғалардың 2013 жылға арналған мақсатты топтарды анықтау және қосымша тізбесін анықтау туралы» Солтүстік Қазақстан облысы Есіл ауданы әкімдігінің 2013 жылғы 4 наурыздағы № 61 қаулысына (Нормативтік құқықтық актілерді мемлекеттік тіркеу тізілімінде 2013 жылғы 15 сәуірдегі № 2235 тіркелген, 2013 жылғы 2 тамыздағы «Есіл таңы» және «Ишим» аудандық газеттерінде жарияланған) келесі өзгерту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5-бабы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Есіл ауданы әкімінің орынбасары Айнагүл Кәкімжолқызы Бектасоваға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   М. Әбішев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