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8d0b4" w14:textId="cb8d0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Жамбыл ауданының аудандық бюджеті туралы" аудандық мәслихатының 2012 жылғы 20 желтоқсандағы N 11/1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мәслихатының 2013 жылғы 18 қарашадағы N 21/1 шешімі. Солтүстік Қазақстан облысының Әділет департаментінде 2013 жылғы 25 қарашада N 2409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109-бабы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3-тармақтарына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«Нормативтік құқықтық актілер туралы»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Жамбыл ауданының аудандық бюджеті туралы» аудандық мәслихаттың 2012 жылғы 20 желтоқсандағы № 11/1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2013 жылғы 16 қаңтар № 2066 тіркелген, 2013 жылғы 1 ақпан «Ауыл арайы», 2013 жылғы 1 ақпан «Сельская новь» газеттерінде жарияланған),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2013-2015 жылдарға, соның ішінде 2013 жылға арналған Жамбыл ауданының аудандық бюджеті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2 715 433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273 023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6 324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19 385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2 416 701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2 822 715,1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11 482,8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13 720,8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2 238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2 705 мың теңге: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2 705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(профицит) – - 121 469,9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121 469,9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12 983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2 238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қолданылатын қалдықтары – 110 724,9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2013 жылға арналған ауданның жергілікті атқарушы органның қоры 0 теңге сомасында бекітілсін»;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Жамбыл аудандық                            Жамбыл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кезектен тыс                   мәслихаттың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ХХІ сессиясының төрайымы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Л. Шатохина                                Б. Мұсабаев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«Жамбыл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бөлімі» ММ басшысы                   Н. Березанева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2013 жылғы 18 қараша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18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 № 21/1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 № 11/1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Жамбыл ауданының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53"/>
        <w:gridCol w:w="913"/>
        <w:gridCol w:w="9093"/>
        <w:gridCol w:w="1933"/>
      </w:tblGrid>
      <w:tr>
        <w:trPr>
          <w:trHeight w:val="11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ныбы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2 715 433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273 023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161 640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161 640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меншікке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92 973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48 509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29 744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ішкі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пайдаланғаннан түскен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5 025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мәнді іс-әрекеттерді жасағаны және (немесе) құжаттар бергені үшін оған уәкілеттігі бар мемлекеттік органдар немесе лауазымды адамдардан алынатын міндетті төлемдер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6 324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2 977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9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</w:t>
            </w:r>
          </w:p>
        </w:tc>
      </w:tr>
      <w:tr>
        <w:trPr>
          <w:trHeight w:val="12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басқа да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басқа да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19 385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11 167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11 167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түсуі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2 416 701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басқару органдарынан алынатын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2 416 701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2 416 701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93"/>
        <w:gridCol w:w="773"/>
        <w:gridCol w:w="8693"/>
        <w:gridCol w:w="2433"/>
      </w:tblGrid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2 822 715,1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251 798,7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63 781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55 896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7 885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147 311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135 499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29 487,7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28 336,7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шегіндегі іс-шаралар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 төтенше жағдайларын алдын алу және жою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өртке қарсы органдары құрылмаған елді мекендерде, аудандық (қалалық) ауқымда дала өрттерін сөндіру және алдын алу бойынша іс-шаралар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2 186 593,2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1 970 067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55 539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110 694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1 707 154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31 466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мемлекеттік білім беру мекемелерінде білім беру жүйесін ақпараттандыру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мемлекеттік білім беру ұйымдары үшін оқулықтар, оқу әдістемелік жинақтарын сатып алу және жеткізу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шығындары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28 459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216 526,2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216 526,2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99 591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қамту және әлеуметтік бағдарламалар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99 591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22 721</w:t>
            </w:r>
          </w:p>
        </w:tc>
      </w:tr>
      <w:tr>
        <w:trPr>
          <w:trHeight w:val="10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мекендерінде тұратын денсаулық сақтау, білім беру, әлеуметтік қамтамасыз ету, мәдениет, спорт және ветеринария мамандарына отын сатып алу үшін Қазақстан Республикасының Заңнамасына сәйкес әлеуметтік көмек көрсету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санаттарына әлеуметтік көмек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24 835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19 370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жеке оңалту бағдарламасына сәйкес мұқтаж болған мүгедектерді арнайы гигиеналық құралдармен қамтамасыз ету және ым-қимыл мамандарының қызметтерін ұсыну, жеке көмекшілер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 саласында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 және басқа да әлеуметтік төлемдерді есептеу, төлеу және жеткізу бойынша қызметтерге төлеу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 көгалдандыру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шаруашылығы,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санитариямен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97 167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18 325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ішкі саясат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саясатты жүргізу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ішкі саясат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66 410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шаруашылығы және ветеринария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шаруашылық және ветеринария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ұстап, құртуды ұйымдастыру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көмек көрсету жөніндегі шараларды іске асыру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жер қатынастар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15 814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жер-шаруашылық орналастыру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3 728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шаруашылығы және ветеринария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32 241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Эпизоотияларға қарсы іс-шараларды жүргізу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32 241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19 417,3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19 417,3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19 380,3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22 233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5 533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селоларда, селолық округтерде автомобиль жолдарының жұмыс істеуін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5 533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шаруашылығы,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34 229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кәсіпкерлік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шегінде өңірлерді экономикалық дамытуға жәрдемдесу бойынша шараларды іске асыру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19 528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шаруашылығы,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7 885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23 020,6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23 020,6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20 889,6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11 482,8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13 720,8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13 720,8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шаруашылығы және ветеринария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13 720,8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13 720,8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сальдо: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түсім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түсім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түсім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-121 469,9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Бюджет тапшылығын қаржыландыру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121 469,9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қолданылатын қалдықтары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110 724,9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110 724,9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 қалған бюджет қаражатының қалдықтары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110 724,9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18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 № 21/1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 № 11/1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ауданының селолық округтері бойынша 2013 жылға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13"/>
        <w:gridCol w:w="693"/>
        <w:gridCol w:w="8913"/>
        <w:gridCol w:w="191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сипатты мемлекеттiк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147 311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147 311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қызметін 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135 499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11 445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11 445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 көгалдандыру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2 732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18 005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18 005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жергілікті деңгейде қолдау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18 005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1 153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3 469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5 533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5 533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қалалардағы, кенттердегі, селолардағы, селолық округтерде автомобиль жолдарының жұмыс істеуін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4 374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19 528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19 528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трансферттер есебінен «Өңірлерді дамыту» Бағдарламасы шегінде өңірлерді экономикалық дамытуға жәрдемдесу бойынша шараларды іске асыру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Кладбинка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 селолық округі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