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fa83" w14:textId="e66f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жылы Қызылжар ауданы бойынша субсидияланатын басым ауыл шаруашылығы дақылдарының әрбір түрі бойынша оңтайлы себу мерзімін және субсидия алушылардың тізіміне қосуға арналған өтінімдерді ұсыну мерзімін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әкімдігінің 2013 жылғы 19 сәуірдегі N 120 қаулысы. Солтүстік Қазақстан облысының Әділет департаментінде 2013 жылғы 3 мамырда N 2266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Ескерту. Күші жойылды (Солтүстік Қазақстан облысы Қызылжар ауданы әкімінің аппарат басшысы 27.05.2014 N 9.1.4-8/542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 № 221 қаулысымен бекітілген Ережесінің </w:t>
      </w:r>
      <w:r>
        <w:rPr>
          <w:rFonts w:ascii="Times New Roman"/>
          <w:b w:val="false"/>
          <w:i w:val="false"/>
          <w:color w:val="000000"/>
          <w:sz w:val="28"/>
        </w:rPr>
        <w:t>12-тармағына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Қосымшаға сәйкес 2013 жылы Қызылжар ауданы бойынша субсидияланатын басым ауыл шаруашылығы дақылдарының әрбір түрі бойынша оңтайлы себу мерзімін және субсидия алушылардың тізіміне қосуға арналған өтінімдерді ұсыну </w:t>
      </w:r>
      <w:r>
        <w:rPr>
          <w:rFonts w:ascii="Times New Roman"/>
          <w:b w:val="false"/>
          <w:i w:val="false"/>
          <w:color w:val="000000"/>
          <w:sz w:val="28"/>
        </w:rPr>
        <w:t>мерзімі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Қызылжар ауданы әкімінің орынбасары Р.Е. Рамазановқа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бірінші ресми жарияланғаннан кейін он күнтізбелік күн ішінде өз күшіне енеді. 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Қаппасов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 әкімдігінің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сәуірдегі №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қаулысына қосымша 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жылы Қызылжар ауданы бойынша субсидияланатын басым ауыл шаруашылығы дақылдарының әрбір түрі бойынша оңтайлы себу мерзімін және субсидия алушылардың тізіміне қосуға арналған өтінімдерді ұсыну мерзімдері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6503"/>
        <w:gridCol w:w="804"/>
        <w:gridCol w:w="1108"/>
        <w:gridCol w:w="1169"/>
        <w:gridCol w:w="1108"/>
        <w:gridCol w:w="1171"/>
      </w:tblGrid>
      <w:tr>
        <w:trPr>
          <w:trHeight w:val="30" w:hRule="atLeast"/>
        </w:trPr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</w:t>
            </w:r>
          </w:p>
        </w:tc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ЖЖМ бойынша субсидия алуға тізімге қосуға өтініш беру мерзімі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 себудің оңтайлы мерзімін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– орманды егістік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– далалық, жазық жер, ормандалалық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 орташа кештетілген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 - 25 мамыр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 - 27 мамыр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 орташа піскен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- 28 мамыр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- 28 мамыр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 орташа жетілген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1 маусым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3 маусым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 жаздық бидай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- 25 мамыр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- 25 мамыр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Қыскы бидай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 – 8 қыркүйек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 - 8 қыркүйек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Қыскы қара бидай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 - 8 қыркүйек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 - 8 қыркүйек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Арпа, орташа піскен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- 30 мамыр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- 30 мамыр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Арпа, орташа жетілген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 – 3 маусым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 – 3 маусым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Сұлы 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- 30 мамыр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- 30 мамыр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Қарақұмық 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- 25 мамыр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- 25 мамыр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 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- 30 мамыр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- 30 мамыр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Нут 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 - 17 мамыр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 - 18 мамыр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Бұршақ 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– 27 мамыр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- 27 мамыр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 - 25 мамыр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 - 25 мамыр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Шыны 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 - 28 мамыр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 - 28 мамыр</w:t>
            </w:r>
          </w:p>
        </w:tc>
      </w:tr>
      <w:tr>
        <w:trPr>
          <w:trHeight w:val="30" w:hRule="atLeast"/>
        </w:trPr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дәстүрлі жыртылған жерді себу бойынша</w:t>
            </w:r>
          </w:p>
        </w:tc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 - 20 мамыр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 - 20 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кіші - нөлдік жыртылған жер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 - 28 мамыр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- 28 мамыр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 - 22 мамыр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 - 25 мамыр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алынатын күнбағыс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 - 18 мамыр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 - 20 мамыр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- 25 мамыр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- 26 мамыр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Картоп 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 - 30 мамыр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 - 30 мамыр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Сүрлемдік жүгері 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 - 20 мамыр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 - 20 мамыр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Сүрлемдік күнбағыс 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 - 24 мамыр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 - 24 мамыр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 жасыл жемге (сұлы + бұршақ, бұршақ + сұлы + арпа), шөп (судан шөбі, тары, могар, сұлы + вика) және сүрлемдік (сұлы + арпа + бұршақ + бидай, сұлы + бұршақ, тары + бұршақ)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 – 10 маусым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 – 10 маусым</w:t>
            </w:r>
          </w:p>
        </w:tc>
      </w:tr>
      <w:tr>
        <w:trPr>
          <w:trHeight w:val="30" w:hRule="atLeast"/>
        </w:trPr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шөптер: люцерна, донник, эспарцет, козлятник, кострец, житняк,</w:t>
            </w:r>
          </w:p>
        </w:tc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мамырға дейін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I-мерзім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 мерзім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I-мерзім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 мерзім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 - 15 мамыр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 – 20 шілде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 - 15 мамыр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 – 20 шілде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конвейер (бір жылдық шөп)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мерзім (бұршақ + сұлы)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 – 10 мамыр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 – 10 мамыр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мерзім (сұлы + арпа + бұршақ + бидай, судан шөбі + бұршақ, тары + бұршақ)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 – 25 мамыр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 – 25 мамыр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мерзім (бұршақ + сұлы + арпа, судан шөбі + бұршақ, сұлы + бұршақ)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 – 10 маусым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 – 10 маусым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мерзім (рапс, сұлы)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шілдеге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 – 10 шілде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 – 10 шілде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Қыскы қара бидай (жасыл конвейер)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 – 15 тамыз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 – 15 тамыз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Сәбіз 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 – 20 мамыр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 – 20 мамыр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 – 20 мамыр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 – 20 мамыр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5 маусым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5 маусым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Қияр 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 – 5 маусым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 – 5 маусым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Орамжапырақ көшеті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12 маусым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12 маусым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Кызанақ көшеті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 – 12 маусым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 – 12 маусым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