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250c" w14:textId="8232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шығып қалған селолық округ әкімінің орнына үміткерлердің таңдаушылармен кездесулерді өткізу үшін үй-жайларды және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2013 жылғы 23 қазандағы N 530 қаулысы. Солтүстік Қазақстан облысының Әділет департаментінде 2013 жылғы 1 қарашада N 2393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Тайынша аудандық әкімдігінің 20.10.2014 N 521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 1995 жылғы 28 қыркүйектегі Конституциялық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аудандық маңызы бар қалалары, ауылдық округтері, ауылдық округтің құрамына кірмейтін Қазақстан Республикасының кенттері мен ауылдары әкімдерінің сайлауын өткізудің кейбір мәселелері туралы» Қазақстан Республикасы Президентінің 2013 жылғы 24 сәуірдегі № 555 Жарлығымен бекітілген "Қазақстан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Қағидаларының" 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Тайынша аудандық сайлау комиссясымен бірлесіп (келісім бойынша) Солтүстік Қазақстан облысы Тайынша ауданының аумағында шығып қалған селолық округ әкімінің орнына барлық үміткерлері үшін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тізбесіне сәйкес, Тайынша аудандық сайлау комиссясымен бірлесіп (келісім бойынша) Солтүстік Қазақстан облысы Тайынша ауданының аумағында шығып қалған селолық округ әкімінің орнына барлық үміткерлеріне таңдаушылармен кездесулерді өткізу үшін шарттық негізінде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Тайынша ауданы әкімі аппаратының басшысы У.Б.Бейсембаевқа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2013 жыл 23 қазан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С.Салтықов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23 қазандағы №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шығып қалған селолық округ әкімінің орнына үміткерлерінің үгіттік баспа материалдарын орналастыру орындары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3283"/>
        <w:gridCol w:w="7546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округтің, елді мекен атауы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алды үгіттеудің үгіттік баспа материалдарын орналастыру үшін конструкциялардың орналасқан жері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«Достық» орталық алаңындағы тумбалары.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Октября к., № 49 орналасқан элеватор кеңсесінің алдындағы ақпараттық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м.а. орналасқан темір жол вокзалы ғимаратының алдындағы ақпараттық стенд.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23 қазандағы №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2-қосымша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шығып қалған селолық округ әкімінің орнына таңдаушылармен кездесулерді өткізу үшін шарттық негізінде берілетін үй-жайлар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4436"/>
        <w:gridCol w:w="5876"/>
      </w:tblGrid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округтің, елді мекен атауы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Таңдаушылармен кездесу үшін үй-жай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қ.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 Железнодорожный мөлтек ауд. № 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