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37c4" w14:textId="84737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"Шал ақын ауданында тұратын аз қамтылған отбасыларына (азаматтарға) тұрғын үй көмегін көрсетудің ережесі туралы" Солтүстік Қазақстан облысы Шал ақын ауданы мәслихатының 2012 жылғы 20 желтоқсандағы N 11/6 шешіміне өзгертулер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аудандық мәслихатының 2013 жылғы 4 шілдедегі N 17/4 шешімі. Солтүстік Қазақстан облысының Әділет департаментінде 2013 жылғы 7 тамызда N 2345 болып тіркелді. Күші жойылды – Солтүстік Қазақстан облысы Шал ақын ауданы мәслихатының 2017 жылғы 12 мамырдағы № 13/4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Солтүстік Қазақстан облысы Шал ақын ауданы мәслихатының 12.05.2017 </w:t>
      </w:r>
      <w:r>
        <w:rPr>
          <w:rFonts w:ascii="Times New Roman"/>
          <w:b w:val="false"/>
          <w:i w:val="false"/>
          <w:color w:val="ff0000"/>
          <w:sz w:val="28"/>
        </w:rPr>
        <w:t>№ 13/4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(бірінші ресми жарияланған күннен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"Шал ақын ауданында тұратын аз қамтылған отбасыларына (азаматтарға) тұрғын үй көмегін көрсетудің қағидасы туралы" Солтүстік Қазақстан облысы Шал ақын ауданы мәслихатының № 11/6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(2013 жылғы 18 қаңтардағы № 2080 нормативтік құқықтық актілердің Мемлекеттік тіркеу тізілімінде тіркелген, 2013 жылғы 1 ақпандағы "Новатор" және 2013 жылғы 1 ақпандағы "Парыз" газеттерінде жарияланған) мемлекеттік тілдегі мәтініне келесі өзгертулер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Солтүстік Қазақстан облысы Шал ақын ауданы мәслихатының 2012 жылғы 20 желтоқсандағы № 11/6 шешімінің мемлекеттік тілдегі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басылымда баяндалсын: "Шал ақын ауданында тұратын аз қамтылған отбасыларына (азаматтарға) тұрғын үй көмегін көрсетудің қағидасы туралы" Солтүстік Қазақстан облысы Шал ақын ауданы мәслихатының 2012 жылғы 20 желтоқсандағы № 11/6 шешіміне өзгертулер енгізу туралы";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мемлекеттік тілдегі Солтүстік Қазақстан облысы Шал ақын ауданы мәслихатының 2012 жылғы 20 желтоқсандағы № 11/6 шешімінің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басылымда баяндалсын: "Қоса берілген Шал ақын ауданында тұратын аз қамтылған отбасыларына (азаматтарға) тұрғын үй көмегін көрсетудің қағидасы бекітілсін";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мемлекеттік тілдегі қосымша </w:t>
      </w:r>
      <w:r>
        <w:rPr>
          <w:rFonts w:ascii="Times New Roman"/>
          <w:b w:val="false"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басылымда баяндалсын: "Шал ақын ауданында тұратын аз қамтылған отбасыларына (азаматтарға) тұрғын үй көмегін көрсетудің қағидасы туралы";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Орыс тіліндегі Солтүстік Қазақстан облысы Шал ақын ауданы мәслихатының 2012 жылғы 20 желтоқсандағы № 11/6 шешімінің тақырыбы, мәтіні, қосымшасы өзгеріссіз қалсын.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алғаш ресми жарияланғаннан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ХVІІ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Руткаускас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Шал ақын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Шал ақын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жұмыспен қамту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әлеуметтік бағдарламалар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бөлімі"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2013 жылғы 4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Шал ақын ауданының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экономика және бюджеттік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жоспарлау бөлімі" мемлекеттік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Андреева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2013 жылғы 4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