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d101" w14:textId="faad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Білім беру ұйымдарының күндізгі оқу нысанында оқитын білім алушыларына қоғамдық көлікте (таксиден басқа) жеңілдікпен жол жүруді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2013 жылғы 30 сәуірдегі № 114 шешімі. Атырау облысының Әділет департаментінде 2013 жылғы 29 мамырда № 2732 тіркелді. Күші жойылды - Атырау облысы Атырау қалалық мәслихатының 2015 жылғы 27 наурыздағы № 268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Атырау қалалық мәслихатының 27.03.2015 № </w:t>
      </w:r>
      <w:r>
        <w:rPr>
          <w:rFonts w:ascii="Times New Roman"/>
          <w:b w:val="false"/>
          <w:i w:val="false"/>
          <w:color w:val="ff0000"/>
          <w:sz w:val="28"/>
        </w:rPr>
        <w:t>268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2004 жылғы 7 шілдедегі "Қазақстан Республикасындағы мемлекеттік жастар саясаты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>Атырау қаласының білім беру ұйымдарының күндізгі оқу нысанында оқитын білім алушылары үшін (оқу демалыс кезеңдерін және демалыс күндерін есептемегенде) қоғамдық көлікте (таксиден басқа) жеңілдікпен жол жүру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 </w:t>
      </w:r>
      <w:r>
        <w:rPr>
          <w:rFonts w:ascii="Times New Roman"/>
          <w:b w:val="false"/>
          <w:i w:val="false"/>
          <w:color w:val="000000"/>
          <w:sz w:val="28"/>
        </w:rPr>
        <w:t>оқу мекемесінің білім алушыларына бірінші сыныптан он бірінші сыныпқа дейінгіні қоса алғанда тегін жол жүру;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жоғары оқу орындарының және колледждердің білім алушыларына қолданыстағы тарифтің 50% төлеу.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тұрғындарды әлеуметтік қорғау, денсаулық сақтау, білім беру, мәдениет, спорт және жастар ісі, әйелдер істері және отбасылық–демографиялық саясат мәселелері жөніндегі тұрақты комиссиясына жүктелсін (Б. Шеркешбаева).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 </w:t>
      </w:r>
      <w:r>
        <w:rPr>
          <w:rFonts w:ascii="Times New Roman"/>
          <w:b w:val="false"/>
          <w:i w:val="false"/>
          <w:color w:val="000000"/>
          <w:sz w:val="28"/>
        </w:rPr>
        <w:t>Осы шешiм әдiлет органдарында мемлекеттiк тiркелген күннен бастап күшiне енеді және ол алғаш ресми жарияланғаннан кейiн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ХІІІ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Хаменова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