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e5691" w14:textId="69e56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қаласында тұратын аз қамтамасыз етілген отбасыларға (азаматтарға) тұрғын үй көмегін көрсетудің мөлшері мен қағидасын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Атырау қалалық мәслихатының 2013 жылғы 08 қарашадағы № 148 шешімі. Атырау облысының Әділет департаментінде 2013 жылғы 12 желтоқсанда № 2807 тіркелді. Күші жойылды - Атырау облысы Атырау қалалық мәслихатының 2014 жылғы 19 маусымдағы № 204 шешімімен</w:t>
      </w:r>
    </w:p>
    <w:p>
      <w:pPr>
        <w:spacing w:after="0"/>
        <w:ind w:left="0"/>
        <w:jc w:val="both"/>
      </w:pPr>
      <w:bookmarkStart w:name="z1" w:id="0"/>
      <w:r>
        <w:rPr>
          <w:rFonts w:ascii="Times New Roman"/>
          <w:b w:val="false"/>
          <w:i w:val="false"/>
          <w:color w:val="ff0000"/>
          <w:sz w:val="28"/>
        </w:rPr>
        <w:t>      Ескерту. Күші жойылды - Атырау облысы Атырау қалалық мәслихатының 19.06.2014 № 204 шешімімен.</w:t>
      </w:r>
      <w:r>
        <w:br/>
      </w:r>
      <w:r>
        <w:rPr>
          <w:rFonts w:ascii="Times New Roman"/>
          <w:b w:val="false"/>
          <w:i w:val="false"/>
          <w:color w:val="000000"/>
          <w:sz w:val="28"/>
        </w:rPr>
        <w:t>
</w:t>
      </w:r>
      <w:r>
        <w:rPr>
          <w:rFonts w:ascii="Times New Roman"/>
          <w:b w:val="false"/>
          <w:i w:val="false"/>
          <w:color w:val="ff0000"/>
          <w:sz w:val="28"/>
        </w:rPr>
        <w:t>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Қазақстан Республикасының 1997 жылғы 16 сәуірдегі "Тұрғын үй қатынастары туралы" Занының 97–бабының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қаулысына, Қазақстан Республикасы Үкіметінің 2009 жылғы 30 желтоқсандағы № </w:t>
      </w:r>
      <w:r>
        <w:rPr>
          <w:rFonts w:ascii="Times New Roman"/>
          <w:b w:val="false"/>
          <w:i w:val="false"/>
          <w:color w:val="000000"/>
          <w:sz w:val="28"/>
        </w:rPr>
        <w:t>2314</w:t>
      </w:r>
      <w:r>
        <w:rPr>
          <w:rFonts w:ascii="Times New Roman"/>
          <w:b w:val="false"/>
          <w:i w:val="false"/>
          <w:color w:val="000000"/>
          <w:sz w:val="28"/>
        </w:rPr>
        <w:t xml:space="preserve"> "Тұрғын үй көмегін көрсету Ережесін бекіту туралы" қаулысына және Қазақстан Республикасы Үкіметінің 2011 жылғы 7 сәуірдегі № </w:t>
      </w:r>
      <w:r>
        <w:rPr>
          <w:rFonts w:ascii="Times New Roman"/>
          <w:b w:val="false"/>
          <w:i w:val="false"/>
          <w:color w:val="000000"/>
          <w:sz w:val="28"/>
        </w:rPr>
        <w:t>394</w:t>
      </w:r>
      <w:r>
        <w:rPr>
          <w:rFonts w:ascii="Times New Roman"/>
          <w:b w:val="false"/>
          <w:i w:val="false"/>
          <w:color w:val="000000"/>
          <w:sz w:val="28"/>
        </w:rPr>
        <w:t xml:space="preserve"> "Жергілікті атқарушы органдар көрсететін әлеуметтік қорғау саласындағы мемлекеттік қызметтердің стандарттарын бекіту туралы" қаулысына сәйкес, Атырау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Атырау қаласында тұратын аз қамтамасыз етілген отбасыларға (азаматтарға) тұрғын үй көмегін көрсетудің мөлшері мен қағидасын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орындалуына бақылау тұрғындарды әлеуметтік қорғау, денсаулық сақтау, білім беру, мәдениет, жастар және спорт ісі, әйелдер істері және отбасылық-демографиялық саясат мәселелері жөніндегі тұрақты комиссиясына жүктелсін (Б. Шеркешбаева).</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алғаш ресми жарияланған күннен кейін күнтізбелік он күн өткен соң қолданысқа енгізіледі, Қазақстан Республикасы Үкіметінің 2012 жылғы 16 қазандағы № 1316 </w:t>
      </w:r>
      <w:r>
        <w:rPr>
          <w:rFonts w:ascii="Times New Roman"/>
          <w:b w:val="false"/>
          <w:i w:val="false"/>
          <w:color w:val="000000"/>
          <w:sz w:val="28"/>
        </w:rPr>
        <w:t>қаулысына</w:t>
      </w:r>
      <w:r>
        <w:rPr>
          <w:rFonts w:ascii="Times New Roman"/>
          <w:b w:val="false"/>
          <w:i w:val="false"/>
          <w:color w:val="000000"/>
          <w:sz w:val="28"/>
        </w:rPr>
        <w:t xml:space="preserve"> сәйкес осы қағиданың 2 тармағының </w:t>
      </w:r>
      <w:r>
        <w:rPr>
          <w:rFonts w:ascii="Times New Roman"/>
          <w:b w:val="false"/>
          <w:i w:val="false"/>
          <w:color w:val="000000"/>
          <w:sz w:val="28"/>
        </w:rPr>
        <w:t>4) тармақшасы</w:t>
      </w:r>
      <w:r>
        <w:rPr>
          <w:rFonts w:ascii="Times New Roman"/>
          <w:b w:val="false"/>
          <w:i w:val="false"/>
          <w:color w:val="000000"/>
          <w:sz w:val="28"/>
        </w:rPr>
        <w:t xml:space="preserve"> 2014 жылғы 1 қаңтарға дейін,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тармақтары</w:t>
      </w:r>
      <w:r>
        <w:rPr>
          <w:rFonts w:ascii="Times New Roman"/>
          <w:b w:val="false"/>
          <w:i w:val="false"/>
          <w:color w:val="000000"/>
          <w:sz w:val="28"/>
        </w:rPr>
        <w:t xml:space="preserve"> 2012 жылғы 1 шілдеден бастап қолданыска енгізіледі және 2014 жылғы 1 қаңтарға дейін, 5 тармақтың </w:t>
      </w:r>
      <w:r>
        <w:rPr>
          <w:rFonts w:ascii="Times New Roman"/>
          <w:b w:val="false"/>
          <w:i w:val="false"/>
          <w:color w:val="000000"/>
          <w:sz w:val="28"/>
        </w:rPr>
        <w:t>9) тармақшасы</w:t>
      </w:r>
      <w:r>
        <w:rPr>
          <w:rFonts w:ascii="Times New Roman"/>
          <w:b w:val="false"/>
          <w:i w:val="false"/>
          <w:color w:val="000000"/>
          <w:sz w:val="28"/>
        </w:rPr>
        <w:t xml:space="preserve"> 2012 жылғы 1 шілдеден бастап қолданыска енгізіледі және 2014 жылғы 1 қаңтарға дейін қолданыста болады.</w:t>
      </w:r>
    </w:p>
    <w:bookmarkEnd w:id="0"/>
    <w:p>
      <w:pPr>
        <w:spacing w:after="0"/>
        <w:ind w:left="0"/>
        <w:jc w:val="both"/>
      </w:pPr>
      <w:r>
        <w:rPr>
          <w:rFonts w:ascii="Times New Roman"/>
          <w:b w:val="false"/>
          <w:i/>
          <w:color w:val="000000"/>
          <w:sz w:val="28"/>
        </w:rPr>
        <w:t>      XІХ сессия төрағасы, қалалық</w:t>
      </w:r>
      <w:r>
        <w:br/>
      </w:r>
      <w:r>
        <w:rPr>
          <w:rFonts w:ascii="Times New Roman"/>
          <w:b w:val="false"/>
          <w:i w:val="false"/>
          <w:color w:val="000000"/>
          <w:sz w:val="28"/>
        </w:rPr>
        <w:t>
</w:t>
      </w:r>
      <w:r>
        <w:rPr>
          <w:rFonts w:ascii="Times New Roman"/>
          <w:b w:val="false"/>
          <w:i/>
          <w:color w:val="000000"/>
          <w:sz w:val="28"/>
        </w:rPr>
        <w:t>      мәслихатының хатшысы                       Б. Қазиманов</w:t>
      </w:r>
    </w:p>
    <w:bookmarkStart w:name="z5" w:id="1"/>
    <w:p>
      <w:pPr>
        <w:spacing w:after="0"/>
        <w:ind w:left="0"/>
        <w:jc w:val="both"/>
      </w:pPr>
      <w:r>
        <w:rPr>
          <w:rFonts w:ascii="Times New Roman"/>
          <w:b w:val="false"/>
          <w:i w:val="false"/>
          <w:color w:val="000000"/>
          <w:sz w:val="28"/>
        </w:rPr>
        <w:t>
Атырау қалалық Мәслихатының</w:t>
      </w:r>
      <w:r>
        <w:br/>
      </w:r>
      <w:r>
        <w:rPr>
          <w:rFonts w:ascii="Times New Roman"/>
          <w:b w:val="false"/>
          <w:i w:val="false"/>
          <w:color w:val="000000"/>
          <w:sz w:val="28"/>
        </w:rPr>
        <w:t>
2013 жылғы 8 қарашадағы № 148</w:t>
      </w:r>
      <w:r>
        <w:br/>
      </w:r>
      <w:r>
        <w:rPr>
          <w:rFonts w:ascii="Times New Roman"/>
          <w:b w:val="false"/>
          <w:i w:val="false"/>
          <w:color w:val="000000"/>
          <w:sz w:val="28"/>
        </w:rPr>
        <w:t xml:space="preserve">
шешімімен бекітілген    </w:t>
      </w:r>
    </w:p>
    <w:bookmarkEnd w:id="1"/>
    <w:p>
      <w:pPr>
        <w:spacing w:after="0"/>
        <w:ind w:left="0"/>
        <w:jc w:val="left"/>
      </w:pPr>
      <w:r>
        <w:rPr>
          <w:rFonts w:ascii="Times New Roman"/>
          <w:b/>
          <w:i w:val="false"/>
          <w:color w:val="000000"/>
        </w:rPr>
        <w:t xml:space="preserve"> Атырау қаласында тұратын аз қамтамасыз етілген отбасыларға (азаматтарға) тұрғын үй көмегін көрсетудің мөлшері мен қағидасы 1. Жалпы ережелер</w:t>
      </w:r>
    </w:p>
    <w:bookmarkStart w:name="z6" w:id="2"/>
    <w:p>
      <w:pPr>
        <w:spacing w:after="0"/>
        <w:ind w:left="0"/>
        <w:jc w:val="both"/>
      </w:pPr>
      <w:r>
        <w:rPr>
          <w:rFonts w:ascii="Times New Roman"/>
          <w:b w:val="false"/>
          <w:i w:val="false"/>
          <w:color w:val="000000"/>
          <w:sz w:val="28"/>
        </w:rPr>
        <w:t>
      1. Осы Қағидада мынадай негізгі ұғымдар пайдаланылады:</w:t>
      </w:r>
      <w:r>
        <w:br/>
      </w: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жолдаған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(азаматының) орташа айлық жиынтық кірісіне пайызбен қатынасы;</w:t>
      </w:r>
      <w:r>
        <w:br/>
      </w:r>
      <w:r>
        <w:rPr>
          <w:rFonts w:ascii="Times New Roman"/>
          <w:b w:val="false"/>
          <w:i w:val="false"/>
          <w:color w:val="000000"/>
          <w:sz w:val="28"/>
        </w:rPr>
        <w:t>
      2) уәкілетті орган – "Атырау қалалық жұмыспен қамту және әлеуметтік бағдарламалар бөлімі" мемлекеттік мекеме.</w:t>
      </w:r>
      <w:r>
        <w:br/>
      </w:r>
      <w:r>
        <w:rPr>
          <w:rFonts w:ascii="Times New Roman"/>
          <w:b w:val="false"/>
          <w:i w:val="false"/>
          <w:color w:val="000000"/>
          <w:sz w:val="28"/>
        </w:rPr>
        <w:t>
</w:t>
      </w:r>
      <w:r>
        <w:rPr>
          <w:rFonts w:ascii="Times New Roman"/>
          <w:b w:val="false"/>
          <w:i w:val="false"/>
          <w:color w:val="000000"/>
          <w:sz w:val="28"/>
        </w:rPr>
        <w:t>
      2. Тұрғын үй көмегі жергілікті бюджет қаражаты есебінен осы елді мекенде тұрақты тұратын аз қамтамасыз етілген отбасыларға (азаматтарға):</w:t>
      </w:r>
      <w:r>
        <w:br/>
      </w:r>
      <w:r>
        <w:rPr>
          <w:rFonts w:ascii="Times New Roman"/>
          <w:b w:val="false"/>
          <w:i w:val="false"/>
          <w:color w:val="000000"/>
          <w:sz w:val="28"/>
        </w:rPr>
        <w:t>
</w:t>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w:t>
      </w:r>
      <w:r>
        <w:rPr>
          <w:rFonts w:ascii="Times New Roman"/>
          <w:b w:val="false"/>
          <w:i w:val="false"/>
          <w:color w:val="000000"/>
          <w:sz w:val="28"/>
        </w:rPr>
        <w:t>
      2) тұрғын үйдің меншік иелері немесе жалдаушылары (қосымша жалдаушылары) болып табылатын отбасыларға (азаматтарға) коммуналдық қызметтерді және телекоммуникация желісіне қосылған телефонға абонеттік төлемақының өсуі бөлігінде байланыс қызметтерін тұтынуына;</w:t>
      </w:r>
      <w:r>
        <w:br/>
      </w:r>
      <w:r>
        <w:rPr>
          <w:rFonts w:ascii="Times New Roman"/>
          <w:b w:val="false"/>
          <w:i w:val="false"/>
          <w:color w:val="000000"/>
          <w:sz w:val="28"/>
        </w:rPr>
        <w:t>
</w:t>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w:t>
      </w:r>
      <w:r>
        <w:rPr>
          <w:rFonts w:ascii="Times New Roman"/>
          <w:b w:val="false"/>
          <w:i w:val="false"/>
          <w:color w:val="000000"/>
          <w:sz w:val="28"/>
        </w:rPr>
        <w:t>
      4)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w:t>
      </w:r>
      <w:r>
        <w:rPr>
          <w:rFonts w:ascii="Times New Roman"/>
          <w:b w:val="false"/>
          <w:i w:val="false"/>
          <w:color w:val="000000"/>
          <w:sz w:val="28"/>
        </w:rPr>
        <w:t>
      Аз қамтамасыз етілген отбасыларының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        3. Тұрғын үй көмегі телекоммуникация желісіне қосылған телефон үшін абоненттік төлемақының, жеке тұрғын үй қорынан жергілікті атқарушы орган жолдаған үй-жайды пайдаланғаны үшін жалға алу ақысының ұлғаюы бөлігінде тұрғын үйді (тұрғын ғимаратты) күтіп-ұстауға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4.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тұрғын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жеткізушілер ұсынған шоттар бойынша тұрғын үй көмегі бюджет қаражаты есебінен көрсетіледі.</w:t>
      </w:r>
    </w:p>
    <w:bookmarkEnd w:id="2"/>
    <w:p>
      <w:pPr>
        <w:spacing w:after="0"/>
        <w:ind w:left="0"/>
        <w:jc w:val="left"/>
      </w:pPr>
      <w:r>
        <w:rPr>
          <w:rFonts w:ascii="Times New Roman"/>
          <w:b/>
          <w:i w:val="false"/>
          <w:color w:val="000000"/>
        </w:rPr>
        <w:t xml:space="preserve"> 2. Тұрғын үй көмегін тағайындау тәртібі</w:t>
      </w:r>
    </w:p>
    <w:bookmarkStart w:name="z15" w:id="3"/>
    <w:p>
      <w:pPr>
        <w:spacing w:after="0"/>
        <w:ind w:left="0"/>
        <w:jc w:val="both"/>
      </w:pPr>
      <w:r>
        <w:rPr>
          <w:rFonts w:ascii="Times New Roman"/>
          <w:b w:val="false"/>
          <w:i w:val="false"/>
          <w:color w:val="000000"/>
          <w:sz w:val="28"/>
        </w:rPr>
        <w:t>
      5. Тұрғын үй көмегін тағайындау үшін отбасы (азамат) уәкілетті органға немесе халыққа қызмет көрсету орталықтарына өтініш береді және мынадай құжаттарды ұсынады:</w:t>
      </w:r>
      <w:r>
        <w:br/>
      </w:r>
      <w:r>
        <w:rPr>
          <w:rFonts w:ascii="Times New Roman"/>
          <w:b w:val="false"/>
          <w:i w:val="false"/>
          <w:color w:val="000000"/>
          <w:sz w:val="28"/>
        </w:rPr>
        <w:t>
      уәкілетті органға:</w:t>
      </w:r>
      <w:r>
        <w:br/>
      </w:r>
      <w:r>
        <w:rPr>
          <w:rFonts w:ascii="Times New Roman"/>
          <w:b w:val="false"/>
          <w:i w:val="false"/>
          <w:color w:val="000000"/>
          <w:sz w:val="28"/>
        </w:rPr>
        <w:t>
</w:t>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2) тұрғын үйге құқық беретін құжаттардың көшірмесі;</w:t>
      </w:r>
      <w:r>
        <w:br/>
      </w:r>
      <w:r>
        <w:rPr>
          <w:rFonts w:ascii="Times New Roman"/>
          <w:b w:val="false"/>
          <w:i w:val="false"/>
          <w:color w:val="000000"/>
          <w:sz w:val="28"/>
        </w:rPr>
        <w:t>
</w:t>
      </w:r>
      <w:r>
        <w:rPr>
          <w:rFonts w:ascii="Times New Roman"/>
          <w:b w:val="false"/>
          <w:i w:val="false"/>
          <w:color w:val="000000"/>
          <w:sz w:val="28"/>
        </w:rPr>
        <w:t>
      3) азаматтарды тіркеу кітабының көшірмесі не мекен-жай анықтамасы, не өтініш берушінің тұрғылықты тұратын жері бойынша тіркелгенін растайтын селолық және/немесе ауылдық әкімдердің анықтамасы;</w:t>
      </w:r>
      <w:r>
        <w:br/>
      </w:r>
      <w:r>
        <w:rPr>
          <w:rFonts w:ascii="Times New Roman"/>
          <w:b w:val="false"/>
          <w:i w:val="false"/>
          <w:color w:val="000000"/>
          <w:sz w:val="28"/>
        </w:rPr>
        <w:t>
</w:t>
      </w:r>
      <w:r>
        <w:rPr>
          <w:rFonts w:ascii="Times New Roman"/>
          <w:b w:val="false"/>
          <w:i w:val="false"/>
          <w:color w:val="000000"/>
          <w:sz w:val="28"/>
        </w:rPr>
        <w:t>
      4) отбасының табысын растайтын құжаттар;</w:t>
      </w:r>
      <w:r>
        <w:br/>
      </w:r>
      <w:r>
        <w:rPr>
          <w:rFonts w:ascii="Times New Roman"/>
          <w:b w:val="false"/>
          <w:i w:val="false"/>
          <w:color w:val="000000"/>
          <w:sz w:val="28"/>
        </w:rPr>
        <w:t>
</w:t>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w:t>
      </w:r>
      <w:r>
        <w:rPr>
          <w:rFonts w:ascii="Times New Roman"/>
          <w:b w:val="false"/>
          <w:i w:val="false"/>
          <w:color w:val="000000"/>
          <w:sz w:val="28"/>
        </w:rPr>
        <w:t>
      6) коммуналдық қызметтерді тұтынуға арналған шоттар;</w:t>
      </w:r>
      <w:r>
        <w:br/>
      </w:r>
      <w:r>
        <w:rPr>
          <w:rFonts w:ascii="Times New Roman"/>
          <w:b w:val="false"/>
          <w:i w:val="false"/>
          <w:color w:val="000000"/>
          <w:sz w:val="28"/>
        </w:rPr>
        <w:t>
</w:t>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000000"/>
          <w:sz w:val="28"/>
        </w:rPr>
        <w:t>
      9) жекешелендірілген тұрғын-үй жайларда (пәтерлерде), жеке тұрғын үйде тұрып жатқандарға тәулік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r>
        <w:br/>
      </w:r>
      <w:r>
        <w:rPr>
          <w:rFonts w:ascii="Times New Roman"/>
          <w:b w:val="false"/>
          <w:i w:val="false"/>
          <w:color w:val="000000"/>
          <w:sz w:val="28"/>
        </w:rPr>
        <w:t>
</w:t>
      </w:r>
      <w:r>
        <w:rPr>
          <w:rFonts w:ascii="Times New Roman"/>
          <w:b w:val="false"/>
          <w:i w:val="false"/>
          <w:color w:val="000000"/>
          <w:sz w:val="28"/>
        </w:rPr>
        <w:t>
      орталыққа:</w:t>
      </w:r>
      <w:r>
        <w:br/>
      </w:r>
      <w:r>
        <w:rPr>
          <w:rFonts w:ascii="Times New Roman"/>
          <w:b w:val="false"/>
          <w:i w:val="false"/>
          <w:color w:val="000000"/>
          <w:sz w:val="28"/>
        </w:rPr>
        <w:t>
</w:t>
      </w:r>
      <w:r>
        <w:rPr>
          <w:rFonts w:ascii="Times New Roman"/>
          <w:b w:val="false"/>
          <w:i w:val="false"/>
          <w:color w:val="000000"/>
          <w:sz w:val="28"/>
        </w:rPr>
        <w:t>
      1) отбасының табысын растайтын құжаттар;</w:t>
      </w:r>
      <w:r>
        <w:br/>
      </w:r>
      <w:r>
        <w:rPr>
          <w:rFonts w:ascii="Times New Roman"/>
          <w:b w:val="false"/>
          <w:i w:val="false"/>
          <w:color w:val="000000"/>
          <w:sz w:val="28"/>
        </w:rPr>
        <w:t>
</w:t>
      </w:r>
      <w:r>
        <w:rPr>
          <w:rFonts w:ascii="Times New Roman"/>
          <w:b w:val="false"/>
          <w:i w:val="false"/>
          <w:color w:val="000000"/>
          <w:sz w:val="28"/>
        </w:rPr>
        <w:t>
      2) тұрғын үйді (тұрғын ғимаратты) күтіп-ұстауға арналған ай сайынғы жарналардың мөлшері туралы шот;</w:t>
      </w:r>
      <w:r>
        <w:br/>
      </w:r>
      <w:r>
        <w:rPr>
          <w:rFonts w:ascii="Times New Roman"/>
          <w:b w:val="false"/>
          <w:i w:val="false"/>
          <w:color w:val="000000"/>
          <w:sz w:val="28"/>
        </w:rPr>
        <w:t>
</w:t>
      </w:r>
      <w:r>
        <w:rPr>
          <w:rFonts w:ascii="Times New Roman"/>
          <w:b w:val="false"/>
          <w:i w:val="false"/>
          <w:color w:val="000000"/>
          <w:sz w:val="28"/>
        </w:rPr>
        <w:t>
      3) коммуналдық қызметтерді тұтынуға арналған шоттар;</w:t>
      </w:r>
      <w:r>
        <w:br/>
      </w:r>
      <w:r>
        <w:rPr>
          <w:rFonts w:ascii="Times New Roman"/>
          <w:b w:val="false"/>
          <w:i w:val="false"/>
          <w:color w:val="000000"/>
          <w:sz w:val="28"/>
        </w:rPr>
        <w:t>
      4)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
      5)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000000"/>
          <w:sz w:val="28"/>
        </w:rPr>
        <w:t>
      6) мемлекеттік қызмет алушының – жеке тұлғаның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7) тұрғын үйге құқық белгілейтін құжаттар;</w:t>
      </w:r>
      <w:r>
        <w:br/>
      </w:r>
      <w:r>
        <w:rPr>
          <w:rFonts w:ascii="Times New Roman"/>
          <w:b w:val="false"/>
          <w:i w:val="false"/>
          <w:color w:val="000000"/>
          <w:sz w:val="28"/>
        </w:rPr>
        <w:t>
</w:t>
      </w:r>
      <w:r>
        <w:rPr>
          <w:rFonts w:ascii="Times New Roman"/>
          <w:b w:val="false"/>
          <w:i w:val="false"/>
          <w:color w:val="000000"/>
          <w:sz w:val="28"/>
        </w:rPr>
        <w:t>
      8) азаматтарды тіркеу кітабының көшірмесі (мекенжай анықтамасы).</w:t>
      </w:r>
      <w:r>
        <w:br/>
      </w:r>
      <w:r>
        <w:rPr>
          <w:rFonts w:ascii="Times New Roman"/>
          <w:b w:val="false"/>
          <w:i w:val="false"/>
          <w:color w:val="000000"/>
          <w:sz w:val="28"/>
        </w:rPr>
        <w:t>
      Құжаттардың түпнұсқалары мен көшірмелері ұсынылады. Жауапты тұлға құжаттарды қабылдаған сәтте ұсынылған көшірмелерді құжаттардың түпнұсқасымен салыстырады және салыстыруды өткізгеннен соң түпнұсқаларды қайтарады.</w:t>
      </w:r>
      <w:r>
        <w:br/>
      </w:r>
      <w:r>
        <w:rPr>
          <w:rFonts w:ascii="Times New Roman"/>
          <w:b w:val="false"/>
          <w:i w:val="false"/>
          <w:color w:val="000000"/>
          <w:sz w:val="28"/>
        </w:rPr>
        <w:t>
</w:t>
      </w:r>
      <w:r>
        <w:rPr>
          <w:rFonts w:ascii="Times New Roman"/>
          <w:b w:val="false"/>
          <w:i w:val="false"/>
          <w:color w:val="000000"/>
          <w:sz w:val="28"/>
        </w:rPr>
        <w:t>
      6. Ұсынылған құжаттарды қарастыру қорытындылары бойынша атқарушы орган құжаттарды тапсырған сәттен бастап күнтізбелік он күннің ішінде тұрғын үй көмегін тағайындалғаны немесе бас тартқандығы туралы шешім қабылдайды да, өтініш берушіге жазбаша түрде хабар береді.</w:t>
      </w:r>
      <w:r>
        <w:br/>
      </w:r>
      <w:r>
        <w:rPr>
          <w:rFonts w:ascii="Times New Roman"/>
          <w:b w:val="false"/>
          <w:i w:val="false"/>
          <w:color w:val="000000"/>
          <w:sz w:val="28"/>
        </w:rPr>
        <w:t>
</w:t>
      </w:r>
      <w:r>
        <w:rPr>
          <w:rFonts w:ascii="Times New Roman"/>
          <w:b w:val="false"/>
          <w:i w:val="false"/>
          <w:color w:val="000000"/>
          <w:sz w:val="28"/>
        </w:rPr>
        <w:t>
      7. Шекті жол берілетін шығыстар үлесі телекоммуникация желісіне қосылған телефон үшін абоненттік төлемақының, жеке тұрғын үй қорынан жергілікті атқарушы орган жолдаған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жиынтық табысының 5 (бес) пайызда.</w:t>
      </w:r>
      <w:r>
        <w:br/>
      </w:r>
      <w:r>
        <w:rPr>
          <w:rFonts w:ascii="Times New Roman"/>
          <w:b w:val="false"/>
          <w:i w:val="false"/>
          <w:color w:val="000000"/>
          <w:sz w:val="28"/>
        </w:rPr>
        <w:t>
</w:t>
      </w:r>
      <w:r>
        <w:rPr>
          <w:rFonts w:ascii="Times New Roman"/>
          <w:b w:val="false"/>
          <w:i w:val="false"/>
          <w:color w:val="000000"/>
          <w:sz w:val="28"/>
        </w:rPr>
        <w:t>
      8. Өтемақы шараларымен қамтамасыз етілетін тұрғын үй аумағы бір адамға 18 шаршы метр, жалғыз тұратын азаматтар үшін 30 шаршы метрден аспайтын мөлшерде қабылданады.</w:t>
      </w:r>
      <w:r>
        <w:br/>
      </w:r>
      <w:r>
        <w:rPr>
          <w:rFonts w:ascii="Times New Roman"/>
          <w:b w:val="false"/>
          <w:i w:val="false"/>
          <w:color w:val="000000"/>
          <w:sz w:val="28"/>
        </w:rPr>
        <w:t>
</w:t>
      </w:r>
      <w:r>
        <w:rPr>
          <w:rFonts w:ascii="Times New Roman"/>
          <w:b w:val="false"/>
          <w:i w:val="false"/>
          <w:color w:val="000000"/>
          <w:sz w:val="28"/>
        </w:rPr>
        <w:t>
      9. Тұрғын үй көмегін есептегенде бір айға бір отбасына келесі нормалар қабылданады:</w:t>
      </w:r>
      <w:r>
        <w:br/>
      </w:r>
      <w:r>
        <w:rPr>
          <w:rFonts w:ascii="Times New Roman"/>
          <w:b w:val="false"/>
          <w:i w:val="false"/>
          <w:color w:val="000000"/>
          <w:sz w:val="28"/>
        </w:rPr>
        <w:t>
</w:t>
      </w:r>
      <w:r>
        <w:rPr>
          <w:rFonts w:ascii="Times New Roman"/>
          <w:b w:val="false"/>
          <w:i w:val="false"/>
          <w:color w:val="000000"/>
          <w:sz w:val="28"/>
        </w:rPr>
        <w:t>
      1) электр энергиясын пайдалану мөлшері:</w:t>
      </w:r>
      <w:r>
        <w:br/>
      </w:r>
      <w:r>
        <w:rPr>
          <w:rFonts w:ascii="Times New Roman"/>
          <w:b w:val="false"/>
          <w:i w:val="false"/>
          <w:color w:val="000000"/>
          <w:sz w:val="28"/>
        </w:rPr>
        <w:t>
      электр плиталарын пайдаланбайтындар:</w:t>
      </w:r>
      <w:r>
        <w:br/>
      </w:r>
      <w:r>
        <w:rPr>
          <w:rFonts w:ascii="Times New Roman"/>
          <w:b w:val="false"/>
          <w:i w:val="false"/>
          <w:color w:val="000000"/>
          <w:sz w:val="28"/>
        </w:rPr>
        <w:t>
      бір адамға – 90 киловатт/сағат;</w:t>
      </w:r>
      <w:r>
        <w:br/>
      </w:r>
      <w:r>
        <w:rPr>
          <w:rFonts w:ascii="Times New Roman"/>
          <w:b w:val="false"/>
          <w:i w:val="false"/>
          <w:color w:val="000000"/>
          <w:sz w:val="28"/>
        </w:rPr>
        <w:t>
      электр плиталарын пайдаланатындар:</w:t>
      </w:r>
      <w:r>
        <w:br/>
      </w:r>
      <w:r>
        <w:rPr>
          <w:rFonts w:ascii="Times New Roman"/>
          <w:b w:val="false"/>
          <w:i w:val="false"/>
          <w:color w:val="000000"/>
          <w:sz w:val="28"/>
        </w:rPr>
        <w:t>
      бір адамға – 110 киловатт/сағат;</w:t>
      </w:r>
      <w:r>
        <w:br/>
      </w:r>
      <w:r>
        <w:rPr>
          <w:rFonts w:ascii="Times New Roman"/>
          <w:b w:val="false"/>
          <w:i w:val="false"/>
          <w:color w:val="000000"/>
          <w:sz w:val="28"/>
        </w:rPr>
        <w:t>
</w:t>
      </w:r>
      <w:r>
        <w:rPr>
          <w:rFonts w:ascii="Times New Roman"/>
          <w:b w:val="false"/>
          <w:i w:val="false"/>
          <w:color w:val="000000"/>
          <w:sz w:val="28"/>
        </w:rPr>
        <w:t>
      2) жыл ішінде жылу беру мерзіміне қатты отын мөлшері көлік шығынымен есептегенде әр айға 2 тонна мөлшерінде бекітіледі.</w:t>
      </w:r>
      <w:r>
        <w:br/>
      </w:r>
      <w:r>
        <w:rPr>
          <w:rFonts w:ascii="Times New Roman"/>
          <w:b w:val="false"/>
          <w:i w:val="false"/>
          <w:color w:val="000000"/>
          <w:sz w:val="28"/>
        </w:rPr>
        <w:t>
</w:t>
      </w:r>
      <w:r>
        <w:rPr>
          <w:rFonts w:ascii="Times New Roman"/>
          <w:b w:val="false"/>
          <w:i w:val="false"/>
          <w:color w:val="000000"/>
          <w:sz w:val="28"/>
        </w:rPr>
        <w:t>
      3) Табиғи газды пайдаланатын тұрғындар үшін табиғи газ мөлшері төленген шот түбіртегі бойынша белгіленеді.</w:t>
      </w:r>
      <w:r>
        <w:br/>
      </w:r>
      <w:r>
        <w:rPr>
          <w:rFonts w:ascii="Times New Roman"/>
          <w:b w:val="false"/>
          <w:i w:val="false"/>
          <w:color w:val="000000"/>
          <w:sz w:val="28"/>
        </w:rPr>
        <w:t>
</w:t>
      </w:r>
      <w:r>
        <w:rPr>
          <w:rFonts w:ascii="Times New Roman"/>
          <w:b w:val="false"/>
          <w:i w:val="false"/>
          <w:color w:val="000000"/>
          <w:sz w:val="28"/>
        </w:rPr>
        <w:t>
      4) Салқын суды, кәрізді, ыстық суды тұтыну,қоқысты шығару, лифттерге қызмет көрсету, тұрғын үйді (тұрғын ғимаратты) күтіп – ұстауға шығыстардың нормаларын тарифтерді бекітетін орган бекіткен тарифтер негізінде белгіленеді.</w:t>
      </w:r>
      <w:r>
        <w:br/>
      </w:r>
      <w:r>
        <w:rPr>
          <w:rFonts w:ascii="Times New Roman"/>
          <w:b w:val="false"/>
          <w:i w:val="false"/>
          <w:color w:val="000000"/>
          <w:sz w:val="28"/>
        </w:rPr>
        <w:t>
</w:t>
      </w:r>
      <w:r>
        <w:rPr>
          <w:rFonts w:ascii="Times New Roman"/>
          <w:b w:val="false"/>
          <w:i w:val="false"/>
          <w:color w:val="000000"/>
          <w:sz w:val="28"/>
        </w:rPr>
        <w:t>
      10. Барлық санаттағы мүгедектерді және стационарлық емделуде бір айдан астам уақыт кезеңінде болатын адамдарды, магистранттар мен аспиранттарды қоса алғанда, күндізгі оқыту нысанында оқитын оқушылар мен студенттерді, тыңдаушылар мен курсанттарды, сондай-ақ І және ІІ топтағы мүгедектерді, 18 жасқа дейінгі мүгедек балаларды сексен жастан асқан адамдарды, жеті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уәкілетті органдар ұсынған жұмысқа, кәсіби даярлаудан, қайта даярлаудан, біліктілігін арттырудан дәлелсіз себептермен бас тартқан отбасына (азаматтарға) тұрғын үй көмегі тағайындалмайды.</w:t>
      </w:r>
    </w:p>
    <w:bookmarkEnd w:id="3"/>
    <w:p>
      <w:pPr>
        <w:spacing w:after="0"/>
        <w:ind w:left="0"/>
        <w:jc w:val="left"/>
      </w:pPr>
      <w:r>
        <w:rPr>
          <w:rFonts w:ascii="Times New Roman"/>
          <w:b/>
          <w:i w:val="false"/>
          <w:color w:val="000000"/>
        </w:rPr>
        <w:t xml:space="preserve"> 3. Тұрғын үй көмегін алуға үміткер отбасының (азаматтың) жиынтық табысын есептеу тәртібі</w:t>
      </w:r>
    </w:p>
    <w:bookmarkStart w:name="z42" w:id="4"/>
    <w:p>
      <w:pPr>
        <w:spacing w:after="0"/>
        <w:ind w:left="0"/>
        <w:jc w:val="both"/>
      </w:pPr>
      <w:r>
        <w:rPr>
          <w:rFonts w:ascii="Times New Roman"/>
          <w:b w:val="false"/>
          <w:i w:val="false"/>
          <w:color w:val="000000"/>
          <w:sz w:val="28"/>
        </w:rPr>
        <w:t>
      11. Тұрғын үй көмегін алуға үміткер отбасының (азаматтың) жиынтық табысы тұрғын үй көмегін тағайындауға өтініш берген тоқсанның алдыңдағы тоқсандағы жиынтық табысы Қазақстан Республикасы Құрылыс және тұрғын үй-коммуналдық шаруашылық істері агенттігінің 2011 жылғы 5 желтоқсандағы № 471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w:t>
      </w:r>
      <w:r>
        <w:rPr>
          <w:rFonts w:ascii="Times New Roman"/>
          <w:b w:val="false"/>
          <w:i w:val="false"/>
          <w:color w:val="000000"/>
          <w:sz w:val="28"/>
        </w:rPr>
        <w:t>бұйрығы</w:t>
      </w:r>
      <w:r>
        <w:rPr>
          <w:rFonts w:ascii="Times New Roman"/>
          <w:b w:val="false"/>
          <w:i w:val="false"/>
          <w:color w:val="000000"/>
          <w:sz w:val="28"/>
        </w:rPr>
        <w:t xml:space="preserve"> негізінде жүзеге асырылады.</w:t>
      </w:r>
    </w:p>
    <w:bookmarkEnd w:id="4"/>
    <w:p>
      <w:pPr>
        <w:spacing w:after="0"/>
        <w:ind w:left="0"/>
        <w:jc w:val="left"/>
      </w:pPr>
      <w:r>
        <w:rPr>
          <w:rFonts w:ascii="Times New Roman"/>
          <w:b/>
          <w:i w:val="false"/>
          <w:color w:val="000000"/>
        </w:rPr>
        <w:t xml:space="preserve"> 4. Қаржыландыру және төлеу тәртібі</w:t>
      </w:r>
    </w:p>
    <w:bookmarkStart w:name="z43" w:id="5"/>
    <w:p>
      <w:pPr>
        <w:spacing w:after="0"/>
        <w:ind w:left="0"/>
        <w:jc w:val="both"/>
      </w:pPr>
      <w:r>
        <w:rPr>
          <w:rFonts w:ascii="Times New Roman"/>
          <w:b w:val="false"/>
          <w:i w:val="false"/>
          <w:color w:val="000000"/>
          <w:sz w:val="28"/>
        </w:rPr>
        <w:t>
      12. Тұрғын үй көмегін қаржыландыру жергілікті бюджетте осы мақсатқа сәйкесті жылға қаралған қаржы есебінен жүзеге асырылады.</w:t>
      </w:r>
      <w:r>
        <w:br/>
      </w:r>
      <w:r>
        <w:rPr>
          <w:rFonts w:ascii="Times New Roman"/>
          <w:b w:val="false"/>
          <w:i w:val="false"/>
          <w:color w:val="000000"/>
          <w:sz w:val="28"/>
        </w:rPr>
        <w:t>
</w:t>
      </w:r>
      <w:r>
        <w:rPr>
          <w:rFonts w:ascii="Times New Roman"/>
          <w:b w:val="false"/>
          <w:i w:val="false"/>
          <w:color w:val="000000"/>
          <w:sz w:val="28"/>
        </w:rPr>
        <w:t>
      13. Тұрғын үй көмегін төлеу екінші деңгейлі банктер арқылы жүзеге асырылады.</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