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ebc8" w14:textId="5ade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20 желтоқсандағы № 9-2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2013 жылғы 11 желтоқсандағы № 17-4 шешімі. Атырау облысының Әділет департаментінде 2013 жылғы 12 желтоқсанда № 2810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2013–2015 жылдарға арналған аудан бюджетін нақтылау туралы ұсынысын қарап, аудандық мәслихат ХVII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20 желтоқсандағы № 9-2 "2013–2015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2674 рет санымен тіркелген, 2013 жылғы 24 қаңтардағы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"10 225 071" деген сандар  "9 853 068" деген сандармен ауыстырылсын; "965 597" деген сандар "602 647"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"10 291 482" деген сандар "9 919 479"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Балжігітов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Кенғанов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ХVІІ сессиясының № 17-4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нақтыланған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1"/>
        <w:gridCol w:w="604"/>
        <w:gridCol w:w="10223"/>
        <w:gridCol w:w="1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9853068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9204035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5865804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меншіктен түсетін басқа да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сматасынан) ұсталатын және қаржыландырылатын 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жоғарға тұрған органдарынан түсетін трансфеттер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4"/>
        <w:gridCol w:w="692"/>
        <w:gridCol w:w="10031"/>
        <w:gridCol w:w="1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9919479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қауіпсіздігін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 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  қызметін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қолданатын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етуді кредиттеу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ХVІІ сессиясының № 17-4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қаланың, кенттің, ауыл, ауылдық округтің әкімі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018"/>
        <w:gridCol w:w="1686"/>
        <w:gridCol w:w="1490"/>
        <w:gridCol w:w="1923"/>
        <w:gridCol w:w="1735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"/>
        <w:gridCol w:w="5965"/>
        <w:gridCol w:w="1644"/>
        <w:gridCol w:w="1549"/>
        <w:gridCol w:w="1928"/>
        <w:gridCol w:w="1765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