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482d" w14:textId="86e48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бойынша ауылдық округтер әкімдеріне үгіттік баспа материалдарын орналастыру үшін кандидаттарға орындар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Махамбет ауданы әкімдігінің 2013 жылғы 19 шілдедегі № 373 қаулысы. Атырау облысының Әділет департаментінде 2013 жылғы 24 шілдеде № 2753 тіркелді. Күші жойылды - Атырау облысы Махамбет аудандық әкімдігінің 2013 жылғы 09 қазандағы № 517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Атырау облысы Махамбет аудандық әкімдігінің 09.10.2013 № 517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1995 жылғы 28 қыркүйектегі "Қазақстан Республикасындағы сайлау туралы" Конституциялық Заңының </w:t>
      </w:r>
      <w:r>
        <w:rPr>
          <w:rFonts w:ascii="Times New Roman"/>
          <w:b w:val="false"/>
          <w:i w:val="false"/>
          <w:color w:val="000000"/>
          <w:sz w:val="28"/>
        </w:rPr>
        <w:t>28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 негізінде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37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Махамбет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Махамбет аудандық аумақтық сайлау комиссиясымен (келісім бойынша) бірлесіп, Махамбет ауданы бойынша ауылдық округтер әкімдеріне кандидаттар үшін үгіттік баспа материалдарын орналастыру орындары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"Махамбет ауданы әкімі аппараты" мемлекеттік мекемесі осы қаулының Махамбет ауданы әкімдігінің интернет-ресурсында және жергілікті бұқаралық ақпарат құралдарына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орындалуына бақылау жасау Махамбет ауданы әкімі аппаратының басшысы Н. Қалиевке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Е. Жаңабаев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Махамбет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сайлау комиссиясының төрағасы                    М. Мырзашев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шілде </w:t>
      </w:r>
      <w:r>
        <w:rPr>
          <w:rFonts w:ascii="Times New Roman"/>
          <w:b w:val="false"/>
          <w:i/>
          <w:color w:val="000000"/>
          <w:sz w:val="28"/>
        </w:rPr>
        <w:t>2013 ж.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Аудандық әкімдіктің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19 шілде № 373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Махамбет ауданы бойынша селолық округтер әкімдеріне кадидаттар үшін үгіттік баспа материалдарын орналастыру орындарының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2365"/>
        <w:gridCol w:w="10743"/>
      </w:tblGrid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Селолық округтердің атаулары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орны</w:t>
            </w:r>
          </w:p>
        </w:tc>
      </w:tr>
      <w:tr>
        <w:trPr>
          <w:trHeight w:val="12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"Махамбет селолық округ әкім аппараты" ғимаратының алдынғы және Орталық алаңдағы тұғырлық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 Денсаулық сақтау басқармасының "Махамбет аудандық орталық ауруханасы" шаруашылық жүргізу құқығындағы коммуналдық мемлекеттік кәсіпорны ғимаратының алдындағы тұғырлық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Сарытоғай селосының И. Тайманов және Қ. Қалбеков көшелерінің қиылысындағы тұғырлық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Жалғансай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"Рашид" дүкенінің қасындағы тұғырлық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Есбол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Ортақшыл селосының "Батима" дүкенінің қасындағы тұғырлық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"Абылайхан" дүкенінің қасындағы тұғырлық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Еңбекшіл ауылының "Альвира-Эльвира" дүкенінің қасындағы тұғырлық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көшесіндегі тұғырлық</w:t>
            </w:r>
          </w:p>
        </w:tc>
      </w:tr>
      <w:tr>
        <w:trPr>
          <w:trHeight w:val="16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Ақжайық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мемлекеттік қазыналық кәсіпорын "БАКЖАЙЫК" ғимаратының алындағы тұғырлық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Бейбітшілік көшесіндегі тұғырлық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Береке ауылының Түсіпқалиев көшесіндегі тұғырлық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Бейбарыс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көшесіндегі тұғырлық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Талдыкөл ауылының Ж. Жабаев көшесіндегі тұғырлық</w:t>
            </w:r>
          </w:p>
        </w:tc>
      </w:tr>
      <w:tr>
        <w:trPr>
          <w:trHeight w:val="30" w:hRule="atLeast"/>
        </w:trPr>
        <w:tc>
          <w:tcPr>
            <w:tcW w:w="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Сарайшық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Иманов және С. Сейфуллин көшелерінің қиылысындағы тұғырлық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"Сарайшық психиатриялық жүйке аурулары интернаты" мемлекеттік мекемесі ғимаратының алдынғы тұғырлық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Бақсай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"Бақсай" мемлекеттік коммуналдық қазыналық кәсіпорны ғимаратының алдынғы тұғырлық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</w:t>
            </w:r>
          </w:p>
        </w:tc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"Ақтоғай" мемлекеттік коммуналдық қазыналық кәсіпорны ғимаратының алдынғы тұғырлық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